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113" w:type="dxa"/>
        </w:tblCellMar>
        <w:tblLook w:val="01E0" w:firstRow="1" w:lastRow="1" w:firstColumn="1" w:lastColumn="1" w:noHBand="0" w:noVBand="0"/>
      </w:tblPr>
      <w:tblGrid>
        <w:gridCol w:w="6804"/>
        <w:gridCol w:w="2833"/>
      </w:tblGrid>
      <w:tr w:rsidR="00692893" w:rsidRPr="00566454" w14:paraId="6C9A317B" w14:textId="77777777" w:rsidTr="00D7773B">
        <w:trPr>
          <w:cantSplit/>
          <w:trHeight w:val="568"/>
        </w:trPr>
        <w:tc>
          <w:tcPr>
            <w:tcW w:w="3530" w:type="pct"/>
            <w:tcBorders>
              <w:top w:val="nil"/>
              <w:left w:val="nil"/>
              <w:bottom w:val="nil"/>
              <w:right w:val="nil"/>
            </w:tcBorders>
            <w:tcMar>
              <w:right w:w="851" w:type="dxa"/>
            </w:tcMar>
          </w:tcPr>
          <w:p w14:paraId="03B9C881" w14:textId="77777777" w:rsidR="00D7773B" w:rsidRPr="00566454" w:rsidRDefault="00D7773B" w:rsidP="00D7773B">
            <w:pPr>
              <w:pStyle w:val="Standardklein"/>
              <w:tabs>
                <w:tab w:val="left" w:pos="3969"/>
                <w:tab w:val="right" w:pos="6521"/>
              </w:tabs>
              <w:rPr>
                <w:sz w:val="18"/>
                <w:szCs w:val="18"/>
              </w:rPr>
            </w:pPr>
          </w:p>
          <w:p w14:paraId="094DBAC2" w14:textId="77777777" w:rsidR="00D7773B" w:rsidRPr="00566454" w:rsidRDefault="00D7773B" w:rsidP="00D7773B">
            <w:pPr>
              <w:pStyle w:val="Standardklein"/>
              <w:tabs>
                <w:tab w:val="left" w:pos="3969"/>
                <w:tab w:val="right" w:pos="6521"/>
              </w:tabs>
              <w:rPr>
                <w:sz w:val="18"/>
                <w:szCs w:val="18"/>
              </w:rPr>
            </w:pPr>
          </w:p>
        </w:tc>
        <w:tc>
          <w:tcPr>
            <w:tcW w:w="1470" w:type="pct"/>
            <w:tcBorders>
              <w:top w:val="nil"/>
              <w:left w:val="nil"/>
              <w:bottom w:val="nil"/>
              <w:right w:val="nil"/>
            </w:tcBorders>
          </w:tcPr>
          <w:p w14:paraId="2328BAFD" w14:textId="3112CDAD" w:rsidR="00D7773B" w:rsidRPr="00566454" w:rsidRDefault="001D6949" w:rsidP="001D6949">
            <w:pPr>
              <w:pStyle w:val="Absender"/>
              <w:tabs>
                <w:tab w:val="left" w:pos="3969"/>
                <w:tab w:val="right" w:pos="6521"/>
              </w:tabs>
              <w:ind w:firstLine="284"/>
              <w:jc w:val="right"/>
              <w:rPr>
                <w:i/>
                <w:caps/>
                <w:highlight w:val="white"/>
              </w:rPr>
            </w:pPr>
            <w:r>
              <w:rPr>
                <w:noProof/>
              </w:rPr>
              <w:drawing>
                <wp:inline distT="0" distB="0" distL="0" distR="0" wp14:anchorId="19EABE02" wp14:editId="3321C1C1">
                  <wp:extent cx="1727200" cy="1214120"/>
                  <wp:effectExtent l="0" t="0" r="6350" b="508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7200" cy="1214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2693703" w14:textId="77777777" w:rsidR="00D7773B" w:rsidRPr="00566454" w:rsidRDefault="00D7773B" w:rsidP="00D7773B">
      <w:pPr>
        <w:tabs>
          <w:tab w:val="left" w:pos="3969"/>
          <w:tab w:val="right" w:pos="6521"/>
        </w:tabs>
        <w:rPr>
          <w:szCs w:val="22"/>
        </w:rPr>
        <w:sectPr w:rsidR="00D7773B" w:rsidRPr="00566454" w:rsidSect="00D7773B">
          <w:headerReference w:type="default" r:id="rId13"/>
          <w:footerReference w:type="default" r:id="rId14"/>
          <w:headerReference w:type="first" r:id="rId15"/>
          <w:footerReference w:type="first" r:id="rId16"/>
          <w:pgSz w:w="11906" w:h="16838" w:code="9"/>
          <w:pgMar w:top="685" w:right="851" w:bottom="1134" w:left="1418" w:header="426" w:footer="567" w:gutter="0"/>
          <w:cols w:space="708"/>
          <w:titlePg/>
          <w:docGrid w:linePitch="360"/>
        </w:sectPr>
      </w:pPr>
    </w:p>
    <w:p w14:paraId="49706DB1" w14:textId="77777777" w:rsidR="00D7773B" w:rsidRPr="00566454" w:rsidRDefault="00D7773B" w:rsidP="00D7773B">
      <w:pPr>
        <w:tabs>
          <w:tab w:val="left" w:pos="3969"/>
          <w:tab w:val="right" w:pos="6521"/>
        </w:tabs>
      </w:pPr>
    </w:p>
    <w:p w14:paraId="792D0606" w14:textId="77777777" w:rsidR="00D7773B" w:rsidRPr="00566454" w:rsidRDefault="00D7773B" w:rsidP="00D7773B">
      <w:pPr>
        <w:tabs>
          <w:tab w:val="left" w:pos="3969"/>
          <w:tab w:val="right" w:pos="6521"/>
        </w:tabs>
      </w:pPr>
    </w:p>
    <w:p w14:paraId="4F4D1581" w14:textId="77777777" w:rsidR="00D7773B" w:rsidRPr="00566454" w:rsidRDefault="0020203D" w:rsidP="00D7773B">
      <w:pPr>
        <w:tabs>
          <w:tab w:val="left" w:pos="3969"/>
          <w:tab w:val="right" w:pos="6521"/>
          <w:tab w:val="right" w:pos="9498"/>
        </w:tabs>
      </w:pPr>
      <w:r w:rsidRPr="00566454">
        <w:rPr>
          <w:b/>
          <w:sz w:val="28"/>
          <w:szCs w:val="28"/>
        </w:rPr>
        <w:t xml:space="preserve">Auftrag für einen Einsatz als Schlüsselperson </w:t>
      </w:r>
    </w:p>
    <w:p w14:paraId="5B3EE37B" w14:textId="77777777" w:rsidR="00D7773B" w:rsidRPr="00566454" w:rsidRDefault="00D7773B" w:rsidP="00D7773B">
      <w:pPr>
        <w:tabs>
          <w:tab w:val="left" w:pos="3969"/>
          <w:tab w:val="right" w:pos="6521"/>
          <w:tab w:val="right" w:pos="9498"/>
        </w:tabs>
      </w:pPr>
    </w:p>
    <w:p w14:paraId="16A9DBEC" w14:textId="77777777" w:rsidR="00D7773B" w:rsidRPr="00566454" w:rsidRDefault="00D7773B" w:rsidP="00D7773B">
      <w:pPr>
        <w:tabs>
          <w:tab w:val="left" w:pos="3969"/>
          <w:tab w:val="right" w:pos="6521"/>
          <w:tab w:val="right" w:pos="9498"/>
        </w:tabs>
      </w:pPr>
    </w:p>
    <w:p w14:paraId="0D66B857" w14:textId="77777777" w:rsidR="00D7773B" w:rsidRPr="00566454" w:rsidRDefault="0020203D" w:rsidP="00D7773B">
      <w:pPr>
        <w:tabs>
          <w:tab w:val="left" w:pos="3969"/>
          <w:tab w:val="right" w:pos="6521"/>
          <w:tab w:val="right" w:pos="9498"/>
        </w:tabs>
        <w:rPr>
          <w:b/>
        </w:rPr>
      </w:pPr>
      <w:r w:rsidRPr="00566454">
        <w:rPr>
          <w:b/>
        </w:rPr>
        <w:t>Auftraggeberin / Auftraggeber</w:t>
      </w:r>
    </w:p>
    <w:p w14:paraId="38BA9FA6" w14:textId="77777777" w:rsidR="00D7773B" w:rsidRPr="00566454" w:rsidRDefault="00D7773B" w:rsidP="00D7773B">
      <w:pPr>
        <w:tabs>
          <w:tab w:val="left" w:pos="3969"/>
          <w:tab w:val="right" w:pos="6521"/>
          <w:tab w:val="right" w:pos="9498"/>
        </w:tabs>
      </w:pPr>
    </w:p>
    <w:p w14:paraId="6A8B6610" w14:textId="328CCBE9" w:rsidR="00D7773B" w:rsidRPr="00566454" w:rsidRDefault="0020203D" w:rsidP="00D7773B">
      <w:pPr>
        <w:tabs>
          <w:tab w:val="left" w:pos="3969"/>
          <w:tab w:val="right" w:pos="6521"/>
          <w:tab w:val="right" w:pos="9498"/>
        </w:tabs>
        <w:spacing w:line="360" w:lineRule="auto"/>
      </w:pPr>
      <w:r w:rsidRPr="00566454">
        <w:t>Institution</w:t>
      </w:r>
      <w:r w:rsidRPr="00566454">
        <w:tab/>
      </w:r>
      <w:r w:rsidR="00D7773B" w:rsidRPr="00566454">
        <w:object w:dxaOrig="1440" w:dyaOrig="1440" w14:anchorId="372E52D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5" type="#_x0000_t75" style="width:279pt;height:18pt" o:ole="">
            <v:imagedata r:id="rId17" o:title=""/>
          </v:shape>
          <w:control r:id="rId18" w:name="TextBox1" w:shapeid="_x0000_i1065"/>
        </w:object>
      </w:r>
      <w:r w:rsidR="00BB04A0" w:rsidRPr="00566454">
        <w:fldChar w:fldCharType="begin"/>
      </w:r>
      <w:r w:rsidR="00BB04A0" w:rsidRPr="00566454">
        <w:instrText xml:space="preserve"> ASK   \* MERGEFORMAT </w:instrText>
      </w:r>
      <w:r w:rsidR="00BB04A0" w:rsidRPr="00566454">
        <w:fldChar w:fldCharType="end"/>
      </w:r>
    </w:p>
    <w:p w14:paraId="00D76DF3" w14:textId="012BD7FF" w:rsidR="00D7773B" w:rsidRPr="00566454" w:rsidRDefault="0020203D" w:rsidP="00D7773B">
      <w:pPr>
        <w:tabs>
          <w:tab w:val="left" w:pos="3969"/>
          <w:tab w:val="right" w:pos="6521"/>
          <w:tab w:val="right" w:pos="9498"/>
        </w:tabs>
        <w:spacing w:line="360" w:lineRule="auto"/>
      </w:pPr>
      <w:r w:rsidRPr="00566454">
        <w:t>Ansprechperson: Vorname, Name</w:t>
      </w:r>
      <w:r w:rsidRPr="00566454">
        <w:tab/>
      </w:r>
      <w:r w:rsidR="00D7773B" w:rsidRPr="00566454">
        <w:object w:dxaOrig="1440" w:dyaOrig="1440" w14:anchorId="072BFF6F">
          <v:shape id="_x0000_i1067" type="#_x0000_t75" style="width:279pt;height:18pt" o:ole="">
            <v:imagedata r:id="rId17" o:title=""/>
          </v:shape>
          <w:control r:id="rId19" w:name="TextBox2" w:shapeid="_x0000_i1067"/>
        </w:object>
      </w:r>
    </w:p>
    <w:p w14:paraId="63A1B999" w14:textId="57FBC7FE" w:rsidR="00D7773B" w:rsidRPr="00566454" w:rsidRDefault="0020203D" w:rsidP="00D7773B">
      <w:pPr>
        <w:tabs>
          <w:tab w:val="left" w:pos="3969"/>
          <w:tab w:val="right" w:pos="6521"/>
          <w:tab w:val="right" w:pos="9498"/>
        </w:tabs>
        <w:spacing w:line="360" w:lineRule="auto"/>
      </w:pPr>
      <w:r w:rsidRPr="00566454">
        <w:t>Strasse</w:t>
      </w:r>
      <w:r w:rsidRPr="00566454">
        <w:tab/>
      </w:r>
      <w:r w:rsidR="00D7773B" w:rsidRPr="00566454">
        <w:object w:dxaOrig="1440" w:dyaOrig="1440" w14:anchorId="3DF30131">
          <v:shape id="_x0000_i1069" type="#_x0000_t75" style="width:279pt;height:18pt" o:ole="">
            <v:imagedata r:id="rId17" o:title=""/>
          </v:shape>
          <w:control r:id="rId20" w:name="TextBox3" w:shapeid="_x0000_i1069"/>
        </w:object>
      </w:r>
    </w:p>
    <w:p w14:paraId="4E5A16DF" w14:textId="10724725" w:rsidR="00D7773B" w:rsidRPr="00566454" w:rsidRDefault="0020203D" w:rsidP="00D7773B">
      <w:pPr>
        <w:tabs>
          <w:tab w:val="left" w:pos="3969"/>
          <w:tab w:val="right" w:pos="9498"/>
        </w:tabs>
        <w:spacing w:line="360" w:lineRule="auto"/>
      </w:pPr>
      <w:r w:rsidRPr="00566454">
        <w:t>PLZ / Ort</w:t>
      </w:r>
      <w:r w:rsidRPr="00566454">
        <w:tab/>
      </w:r>
      <w:r w:rsidR="00D7773B" w:rsidRPr="00566454">
        <w:object w:dxaOrig="1440" w:dyaOrig="1440" w14:anchorId="2E8193A9">
          <v:shape id="_x0000_i1071" type="#_x0000_t75" style="width:279pt;height:18pt" o:ole="">
            <v:imagedata r:id="rId17" o:title=""/>
          </v:shape>
          <w:control r:id="rId21" w:name="TextBox4" w:shapeid="_x0000_i1071"/>
        </w:object>
      </w:r>
    </w:p>
    <w:p w14:paraId="712C4AB7" w14:textId="3AB82DE2" w:rsidR="00D7773B" w:rsidRPr="00566454" w:rsidRDefault="0020203D" w:rsidP="00D7773B">
      <w:pPr>
        <w:tabs>
          <w:tab w:val="left" w:pos="3969"/>
          <w:tab w:val="right" w:pos="6521"/>
          <w:tab w:val="right" w:pos="9498"/>
        </w:tabs>
        <w:spacing w:line="360" w:lineRule="auto"/>
      </w:pPr>
      <w:r w:rsidRPr="00566454">
        <w:t>E-Mail</w:t>
      </w:r>
      <w:r w:rsidRPr="00566454">
        <w:tab/>
      </w:r>
      <w:r w:rsidR="00D7773B" w:rsidRPr="00566454">
        <w:object w:dxaOrig="1440" w:dyaOrig="1440" w14:anchorId="3C0A9296">
          <v:shape id="_x0000_i1073" type="#_x0000_t75" style="width:279pt;height:18pt" o:ole="">
            <v:imagedata r:id="rId17" o:title=""/>
          </v:shape>
          <w:control r:id="rId22" w:name="TextBox5" w:shapeid="_x0000_i1073"/>
        </w:object>
      </w:r>
    </w:p>
    <w:p w14:paraId="4B3B494A" w14:textId="032929AC" w:rsidR="00D7773B" w:rsidRPr="00566454" w:rsidRDefault="0020203D" w:rsidP="00D7773B">
      <w:pPr>
        <w:tabs>
          <w:tab w:val="left" w:pos="3969"/>
          <w:tab w:val="right" w:pos="6521"/>
          <w:tab w:val="right" w:pos="9498"/>
        </w:tabs>
        <w:spacing w:line="360" w:lineRule="auto"/>
      </w:pPr>
      <w:r w:rsidRPr="00566454">
        <w:t>Telefon</w:t>
      </w:r>
      <w:r w:rsidRPr="00566454">
        <w:tab/>
      </w:r>
      <w:r w:rsidR="00D7773B" w:rsidRPr="00566454">
        <w:object w:dxaOrig="1440" w:dyaOrig="1440" w14:anchorId="7CA6564F">
          <v:shape id="_x0000_i1075" type="#_x0000_t75" style="width:279pt;height:18pt" o:ole="">
            <v:imagedata r:id="rId17" o:title=""/>
          </v:shape>
          <w:control r:id="rId23" w:name="TextBox6" w:shapeid="_x0000_i1075"/>
        </w:object>
      </w:r>
    </w:p>
    <w:p w14:paraId="3C776AA2" w14:textId="77777777" w:rsidR="00D7773B" w:rsidRPr="00566454" w:rsidRDefault="00D7773B" w:rsidP="00D7773B">
      <w:pPr>
        <w:tabs>
          <w:tab w:val="left" w:pos="3969"/>
          <w:tab w:val="right" w:pos="6521"/>
          <w:tab w:val="right" w:pos="9498"/>
        </w:tabs>
      </w:pPr>
    </w:p>
    <w:p w14:paraId="4C429F05" w14:textId="77777777" w:rsidR="00D7773B" w:rsidRPr="00566454" w:rsidRDefault="00D7773B" w:rsidP="00D7773B">
      <w:pPr>
        <w:tabs>
          <w:tab w:val="left" w:pos="3969"/>
          <w:tab w:val="right" w:pos="6521"/>
          <w:tab w:val="right" w:pos="9498"/>
        </w:tabs>
      </w:pPr>
    </w:p>
    <w:p w14:paraId="32DB5850" w14:textId="77777777" w:rsidR="00D7773B" w:rsidRPr="00566454" w:rsidRDefault="00D7773B" w:rsidP="00D7773B">
      <w:pPr>
        <w:tabs>
          <w:tab w:val="left" w:pos="3969"/>
          <w:tab w:val="right" w:pos="6521"/>
          <w:tab w:val="right" w:pos="9498"/>
        </w:tabs>
      </w:pPr>
    </w:p>
    <w:p w14:paraId="23D7B235" w14:textId="77777777" w:rsidR="00D7773B" w:rsidRPr="00566454" w:rsidRDefault="0020203D" w:rsidP="00D7773B">
      <w:pPr>
        <w:tabs>
          <w:tab w:val="left" w:pos="3969"/>
          <w:tab w:val="right" w:pos="6521"/>
          <w:tab w:val="right" w:pos="9498"/>
        </w:tabs>
        <w:rPr>
          <w:b/>
        </w:rPr>
      </w:pPr>
      <w:r w:rsidRPr="00566454">
        <w:rPr>
          <w:b/>
        </w:rPr>
        <w:t>Gewünschte Schlüsselperson</w:t>
      </w:r>
    </w:p>
    <w:p w14:paraId="24DC5720" w14:textId="77777777" w:rsidR="00D7773B" w:rsidRPr="00566454" w:rsidRDefault="00D7773B" w:rsidP="00D7773B">
      <w:pPr>
        <w:tabs>
          <w:tab w:val="left" w:pos="3969"/>
          <w:tab w:val="right" w:pos="6521"/>
          <w:tab w:val="right" w:pos="9498"/>
        </w:tabs>
      </w:pPr>
    </w:p>
    <w:p w14:paraId="34071F1F" w14:textId="77777777" w:rsidR="00D7773B" w:rsidRPr="00566454" w:rsidRDefault="00D7773B" w:rsidP="00566454">
      <w:pPr>
        <w:tabs>
          <w:tab w:val="left" w:pos="3969"/>
          <w:tab w:val="left" w:pos="6521"/>
          <w:tab w:val="right" w:pos="9498"/>
        </w:tabs>
      </w:pPr>
      <w:r w:rsidRPr="00566454">
        <w:rPr>
          <w:rFonts w:ascii="Wingdings" w:hAnsi="Wingding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1"/>
      <w:r w:rsidRPr="00566454">
        <w:rPr>
          <w:rFonts w:ascii="Wingdings" w:hAnsi="Wingdings"/>
        </w:rPr>
        <w:instrText xml:space="preserve"> FORMCHECKBOX </w:instrText>
      </w:r>
      <w:r w:rsidR="00E03B5B">
        <w:rPr>
          <w:rFonts w:ascii="Wingdings" w:hAnsi="Wingdings"/>
        </w:rPr>
      </w:r>
      <w:r w:rsidR="00E03B5B">
        <w:rPr>
          <w:rFonts w:ascii="Wingdings" w:hAnsi="Wingdings"/>
        </w:rPr>
        <w:fldChar w:fldCharType="separate"/>
      </w:r>
      <w:r w:rsidRPr="00566454">
        <w:rPr>
          <w:rFonts w:ascii="Wingdings" w:hAnsi="Wingdings"/>
        </w:rPr>
        <w:fldChar w:fldCharType="end"/>
      </w:r>
      <w:bookmarkEnd w:id="0"/>
      <w:r w:rsidR="0020203D" w:rsidRPr="00566454">
        <w:t xml:space="preserve"> männlich</w:t>
      </w:r>
      <w:r w:rsidR="0020203D" w:rsidRPr="00566454">
        <w:tab/>
      </w:r>
      <w:r w:rsidRPr="00566454">
        <w:rPr>
          <w:rFonts w:ascii="Wingdings" w:hAnsi="Wingdings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2"/>
      <w:r w:rsidRPr="00566454">
        <w:rPr>
          <w:rFonts w:ascii="Wingdings" w:hAnsi="Wingdings"/>
        </w:rPr>
        <w:instrText xml:space="preserve"> FORMCHECKBOX </w:instrText>
      </w:r>
      <w:r w:rsidR="00E03B5B">
        <w:rPr>
          <w:rFonts w:ascii="Wingdings" w:hAnsi="Wingdings"/>
        </w:rPr>
      </w:r>
      <w:r w:rsidR="00E03B5B">
        <w:rPr>
          <w:rFonts w:ascii="Wingdings" w:hAnsi="Wingdings"/>
        </w:rPr>
        <w:fldChar w:fldCharType="separate"/>
      </w:r>
      <w:r w:rsidRPr="00566454">
        <w:rPr>
          <w:rFonts w:ascii="Wingdings" w:hAnsi="Wingdings"/>
        </w:rPr>
        <w:fldChar w:fldCharType="end"/>
      </w:r>
      <w:bookmarkEnd w:id="1"/>
      <w:r w:rsidR="0020203D" w:rsidRPr="00566454">
        <w:t xml:space="preserve"> weiblich</w:t>
      </w:r>
      <w:r w:rsidR="00566454" w:rsidRPr="00566454">
        <w:tab/>
      </w:r>
      <w:r w:rsidR="00566454" w:rsidRPr="00566454"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6"/>
      <w:r w:rsidR="00566454" w:rsidRPr="00566454">
        <w:instrText xml:space="preserve"> FORMCHECKBOX </w:instrText>
      </w:r>
      <w:r w:rsidR="00E03B5B">
        <w:fldChar w:fldCharType="separate"/>
      </w:r>
      <w:r w:rsidR="00566454" w:rsidRPr="00566454">
        <w:fldChar w:fldCharType="end"/>
      </w:r>
      <w:bookmarkEnd w:id="2"/>
      <w:r w:rsidR="00566454" w:rsidRPr="00566454">
        <w:t xml:space="preserve"> egal</w:t>
      </w:r>
    </w:p>
    <w:p w14:paraId="1041C075" w14:textId="77777777" w:rsidR="00D7773B" w:rsidRPr="00566454" w:rsidRDefault="00D7773B" w:rsidP="00D7773B">
      <w:pPr>
        <w:tabs>
          <w:tab w:val="left" w:pos="3969"/>
          <w:tab w:val="right" w:pos="6521"/>
          <w:tab w:val="right" w:pos="9498"/>
        </w:tabs>
      </w:pPr>
    </w:p>
    <w:p w14:paraId="4580F3F6" w14:textId="766C04CC" w:rsidR="00D7773B" w:rsidRPr="00566454" w:rsidRDefault="0020203D" w:rsidP="00D7773B">
      <w:pPr>
        <w:tabs>
          <w:tab w:val="left" w:pos="3969"/>
          <w:tab w:val="right" w:pos="6521"/>
          <w:tab w:val="right" w:pos="9498"/>
        </w:tabs>
      </w:pPr>
      <w:r w:rsidRPr="00566454">
        <w:t>Sprache, Herkunftsland</w:t>
      </w:r>
      <w:r w:rsidRPr="00566454">
        <w:tab/>
      </w:r>
      <w:r w:rsidR="00D7773B" w:rsidRPr="00566454">
        <w:object w:dxaOrig="1440" w:dyaOrig="1440" w14:anchorId="144A2264">
          <v:shape id="_x0000_i1077" type="#_x0000_t75" style="width:276.2pt;height:18pt" o:ole="">
            <v:imagedata r:id="rId24" o:title=""/>
          </v:shape>
          <w:control r:id="rId25" w:name="TextBox7" w:shapeid="_x0000_i1077"/>
        </w:object>
      </w:r>
    </w:p>
    <w:p w14:paraId="7F1C0BB1" w14:textId="77777777" w:rsidR="00D7773B" w:rsidRPr="00566454" w:rsidRDefault="00D7773B" w:rsidP="00D7773B">
      <w:pPr>
        <w:tabs>
          <w:tab w:val="left" w:pos="3969"/>
          <w:tab w:val="right" w:pos="6521"/>
          <w:tab w:val="right" w:pos="9498"/>
        </w:tabs>
      </w:pPr>
    </w:p>
    <w:p w14:paraId="71F971A5" w14:textId="77777777" w:rsidR="00D7773B" w:rsidRPr="00566454" w:rsidRDefault="00D7773B" w:rsidP="00D7773B">
      <w:pPr>
        <w:tabs>
          <w:tab w:val="left" w:pos="3969"/>
          <w:tab w:val="right" w:pos="6521"/>
          <w:tab w:val="right" w:pos="9498"/>
        </w:tabs>
      </w:pPr>
    </w:p>
    <w:p w14:paraId="0989B9F6" w14:textId="77777777" w:rsidR="00D7773B" w:rsidRPr="00566454" w:rsidRDefault="00D7773B" w:rsidP="00D7773B">
      <w:pPr>
        <w:tabs>
          <w:tab w:val="left" w:pos="3969"/>
          <w:tab w:val="right" w:pos="6521"/>
          <w:tab w:val="right" w:pos="9498"/>
        </w:tabs>
      </w:pPr>
    </w:p>
    <w:p w14:paraId="03AFBEF4" w14:textId="77777777" w:rsidR="00D7773B" w:rsidRPr="00566454" w:rsidRDefault="0020203D" w:rsidP="00D7773B">
      <w:pPr>
        <w:tabs>
          <w:tab w:val="left" w:pos="3969"/>
          <w:tab w:val="right" w:pos="6521"/>
          <w:tab w:val="right" w:pos="9498"/>
        </w:tabs>
        <w:rPr>
          <w:b/>
        </w:rPr>
      </w:pPr>
      <w:r w:rsidRPr="00566454">
        <w:rPr>
          <w:b/>
        </w:rPr>
        <w:t>Adressatin / Adressat</w:t>
      </w:r>
    </w:p>
    <w:p w14:paraId="083D4D0B" w14:textId="77777777" w:rsidR="00D7773B" w:rsidRPr="00566454" w:rsidRDefault="00D7773B" w:rsidP="00D7773B">
      <w:pPr>
        <w:tabs>
          <w:tab w:val="left" w:pos="3969"/>
          <w:tab w:val="right" w:pos="6521"/>
          <w:tab w:val="right" w:pos="9498"/>
        </w:tabs>
      </w:pPr>
    </w:p>
    <w:p w14:paraId="32C14D87" w14:textId="77777777" w:rsidR="00D7773B" w:rsidRPr="00566454" w:rsidRDefault="00D7773B" w:rsidP="00D7773B">
      <w:pPr>
        <w:tabs>
          <w:tab w:val="left" w:pos="3969"/>
          <w:tab w:val="left" w:pos="6804"/>
          <w:tab w:val="right" w:pos="9498"/>
        </w:tabs>
      </w:pPr>
      <w:r w:rsidRPr="00566454">
        <w:rPr>
          <w:rFonts w:ascii="Wingdings" w:hAnsi="Wingdings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3"/>
      <w:r w:rsidRPr="00566454">
        <w:rPr>
          <w:rFonts w:ascii="Wingdings" w:hAnsi="Wingdings"/>
        </w:rPr>
        <w:instrText xml:space="preserve"> FORMCHECKBOX </w:instrText>
      </w:r>
      <w:r w:rsidR="00E03B5B">
        <w:rPr>
          <w:rFonts w:ascii="Wingdings" w:hAnsi="Wingdings"/>
        </w:rPr>
      </w:r>
      <w:r w:rsidR="00E03B5B">
        <w:rPr>
          <w:rFonts w:ascii="Wingdings" w:hAnsi="Wingdings"/>
        </w:rPr>
        <w:fldChar w:fldCharType="separate"/>
      </w:r>
      <w:r w:rsidRPr="00566454">
        <w:rPr>
          <w:rFonts w:ascii="Wingdings" w:hAnsi="Wingdings"/>
        </w:rPr>
        <w:fldChar w:fldCharType="end"/>
      </w:r>
      <w:bookmarkEnd w:id="3"/>
      <w:r w:rsidR="0020203D" w:rsidRPr="00566454">
        <w:t xml:space="preserve"> männlich</w:t>
      </w:r>
      <w:r w:rsidR="0020203D" w:rsidRPr="00566454">
        <w:tab/>
      </w:r>
      <w:r w:rsidRPr="00566454">
        <w:rPr>
          <w:rFonts w:ascii="Wingdings" w:hAnsi="Wingdings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4"/>
      <w:r w:rsidRPr="00566454">
        <w:rPr>
          <w:rFonts w:ascii="Wingdings" w:hAnsi="Wingdings"/>
        </w:rPr>
        <w:instrText xml:space="preserve"> FORMCHECKBOX </w:instrText>
      </w:r>
      <w:r w:rsidR="00E03B5B">
        <w:rPr>
          <w:rFonts w:ascii="Wingdings" w:hAnsi="Wingdings"/>
        </w:rPr>
      </w:r>
      <w:r w:rsidR="00E03B5B">
        <w:rPr>
          <w:rFonts w:ascii="Wingdings" w:hAnsi="Wingdings"/>
        </w:rPr>
        <w:fldChar w:fldCharType="separate"/>
      </w:r>
      <w:r w:rsidRPr="00566454">
        <w:rPr>
          <w:rFonts w:ascii="Wingdings" w:hAnsi="Wingdings"/>
        </w:rPr>
        <w:fldChar w:fldCharType="end"/>
      </w:r>
      <w:bookmarkEnd w:id="4"/>
      <w:r w:rsidR="0020203D" w:rsidRPr="00566454">
        <w:t xml:space="preserve"> weiblich</w:t>
      </w:r>
      <w:r w:rsidR="0020203D" w:rsidRPr="00566454">
        <w:tab/>
      </w:r>
      <w:r w:rsidRPr="00566454">
        <w:rPr>
          <w:rFonts w:ascii="Wingdings" w:hAnsi="Wingdings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5"/>
      <w:r w:rsidRPr="00566454">
        <w:rPr>
          <w:rFonts w:ascii="Wingdings" w:hAnsi="Wingdings"/>
        </w:rPr>
        <w:instrText xml:space="preserve"> FORMCHECKBOX </w:instrText>
      </w:r>
      <w:r w:rsidR="00E03B5B">
        <w:rPr>
          <w:rFonts w:ascii="Wingdings" w:hAnsi="Wingdings"/>
        </w:rPr>
      </w:r>
      <w:r w:rsidR="00E03B5B">
        <w:rPr>
          <w:rFonts w:ascii="Wingdings" w:hAnsi="Wingdings"/>
        </w:rPr>
        <w:fldChar w:fldCharType="separate"/>
      </w:r>
      <w:r w:rsidRPr="00566454">
        <w:rPr>
          <w:rFonts w:ascii="Wingdings" w:hAnsi="Wingdings"/>
        </w:rPr>
        <w:fldChar w:fldCharType="end"/>
      </w:r>
      <w:bookmarkEnd w:id="5"/>
      <w:r w:rsidR="0020203D" w:rsidRPr="00566454">
        <w:t xml:space="preserve"> Familie</w:t>
      </w:r>
    </w:p>
    <w:p w14:paraId="3CC8062A" w14:textId="77777777" w:rsidR="00D7773B" w:rsidRPr="00566454" w:rsidRDefault="00D7773B" w:rsidP="00D7773B">
      <w:pPr>
        <w:tabs>
          <w:tab w:val="left" w:pos="3969"/>
          <w:tab w:val="right" w:pos="6521"/>
          <w:tab w:val="right" w:pos="9498"/>
        </w:tabs>
      </w:pPr>
    </w:p>
    <w:p w14:paraId="60A15618" w14:textId="0B4443BC" w:rsidR="00D7773B" w:rsidRPr="00566454" w:rsidRDefault="0020203D" w:rsidP="00D7773B">
      <w:pPr>
        <w:tabs>
          <w:tab w:val="left" w:pos="3969"/>
          <w:tab w:val="right" w:pos="6521"/>
          <w:tab w:val="right" w:pos="9498"/>
        </w:tabs>
      </w:pPr>
      <w:r w:rsidRPr="00566454">
        <w:t>Sprache, Herkunftsland</w:t>
      </w:r>
      <w:r w:rsidRPr="00566454">
        <w:tab/>
      </w:r>
      <w:r w:rsidR="00D7773B" w:rsidRPr="00566454">
        <w:object w:dxaOrig="1440" w:dyaOrig="1440" w14:anchorId="7B161C62">
          <v:shape id="_x0000_i1079" type="#_x0000_t75" style="width:273.95pt;height:18pt" o:ole="">
            <v:imagedata r:id="rId26" o:title=""/>
          </v:shape>
          <w:control r:id="rId27" w:name="TextBox8" w:shapeid="_x0000_i1079"/>
        </w:object>
      </w:r>
    </w:p>
    <w:p w14:paraId="2870B295" w14:textId="77777777" w:rsidR="00D7773B" w:rsidRPr="00566454" w:rsidRDefault="00D7773B" w:rsidP="00D7773B">
      <w:pPr>
        <w:tabs>
          <w:tab w:val="left" w:pos="3969"/>
          <w:tab w:val="right" w:pos="6521"/>
          <w:tab w:val="right" w:pos="9498"/>
        </w:tabs>
      </w:pPr>
    </w:p>
    <w:p w14:paraId="067FCC22" w14:textId="77777777" w:rsidR="00D7773B" w:rsidRPr="00566454" w:rsidRDefault="00D7773B" w:rsidP="00D7773B">
      <w:pPr>
        <w:tabs>
          <w:tab w:val="left" w:pos="3969"/>
          <w:tab w:val="right" w:pos="6521"/>
          <w:tab w:val="right" w:pos="9498"/>
        </w:tabs>
      </w:pPr>
    </w:p>
    <w:p w14:paraId="6FC6EB32" w14:textId="77777777" w:rsidR="00D7773B" w:rsidRPr="00566454" w:rsidRDefault="0020203D" w:rsidP="00D7773B">
      <w:pPr>
        <w:tabs>
          <w:tab w:val="left" w:pos="3969"/>
          <w:tab w:val="right" w:pos="6521"/>
          <w:tab w:val="right" w:pos="9498"/>
        </w:tabs>
        <w:spacing w:line="360" w:lineRule="auto"/>
      </w:pPr>
      <w:r w:rsidRPr="00566454">
        <w:rPr>
          <w:b/>
        </w:rPr>
        <w:t>Ausgangslage</w:t>
      </w:r>
      <w:r w:rsidR="00D7773B" w:rsidRPr="00566454">
        <w:t xml:space="preserve"> </w:t>
      </w:r>
      <w:r w:rsidR="00D7773B" w:rsidRPr="00566454">
        <w:rPr>
          <w:i/>
          <w:sz w:val="16"/>
          <w:szCs w:val="16"/>
        </w:rPr>
        <w:t>(kurze Darstellung der Situation und weshalb eine Schlüsselperson zum Einsatz kommen soll)</w:t>
      </w:r>
    </w:p>
    <w:p w14:paraId="3D39DBDE" w14:textId="6DDAB591" w:rsidR="00D7773B" w:rsidRPr="00566454" w:rsidRDefault="00D7773B" w:rsidP="00D7773B">
      <w:pPr>
        <w:tabs>
          <w:tab w:val="left" w:pos="3969"/>
          <w:tab w:val="right" w:pos="6521"/>
          <w:tab w:val="right" w:pos="9498"/>
        </w:tabs>
        <w:spacing w:line="360" w:lineRule="auto"/>
      </w:pPr>
      <w:r w:rsidRPr="00566454">
        <w:object w:dxaOrig="1440" w:dyaOrig="1440" w14:anchorId="1A4BD570">
          <v:shape id="_x0000_i1081" type="#_x0000_t75" style="width:474.2pt;height:56.25pt" o:ole="">
            <v:imagedata r:id="rId28" o:title=""/>
          </v:shape>
          <w:control r:id="rId29" w:name="TextBox9" w:shapeid="_x0000_i1081"/>
        </w:object>
      </w:r>
    </w:p>
    <w:p w14:paraId="6FB4B37B" w14:textId="77777777" w:rsidR="00D7773B" w:rsidRPr="00566454" w:rsidRDefault="00D7773B" w:rsidP="00D7773B">
      <w:pPr>
        <w:tabs>
          <w:tab w:val="left" w:pos="3969"/>
          <w:tab w:val="right" w:pos="6521"/>
          <w:tab w:val="right" w:pos="9498"/>
        </w:tabs>
      </w:pPr>
    </w:p>
    <w:p w14:paraId="02565BBD" w14:textId="77777777" w:rsidR="00D7773B" w:rsidRPr="00566454" w:rsidRDefault="00D7773B" w:rsidP="00D7773B">
      <w:pPr>
        <w:tabs>
          <w:tab w:val="left" w:pos="3969"/>
          <w:tab w:val="right" w:pos="6521"/>
          <w:tab w:val="right" w:pos="9498"/>
        </w:tabs>
      </w:pPr>
    </w:p>
    <w:p w14:paraId="460A246C" w14:textId="77777777" w:rsidR="00D7773B" w:rsidRPr="00566454" w:rsidRDefault="0020203D" w:rsidP="00D7773B">
      <w:pPr>
        <w:tabs>
          <w:tab w:val="left" w:pos="3969"/>
          <w:tab w:val="right" w:pos="6521"/>
          <w:tab w:val="right" w:pos="9498"/>
        </w:tabs>
        <w:spacing w:line="360" w:lineRule="auto"/>
        <w:rPr>
          <w:i/>
          <w:sz w:val="16"/>
          <w:szCs w:val="16"/>
        </w:rPr>
      </w:pPr>
      <w:r w:rsidRPr="00566454">
        <w:rPr>
          <w:b/>
        </w:rPr>
        <w:t>Ziele</w:t>
      </w:r>
      <w:r w:rsidR="00D7773B" w:rsidRPr="00566454">
        <w:rPr>
          <w:sz w:val="16"/>
          <w:szCs w:val="16"/>
        </w:rPr>
        <w:t xml:space="preserve"> </w:t>
      </w:r>
      <w:r w:rsidR="00D7773B" w:rsidRPr="00566454">
        <w:rPr>
          <w:i/>
          <w:sz w:val="16"/>
          <w:szCs w:val="16"/>
        </w:rPr>
        <w:t>(Erwartungen an Gesprächsverlauf etc.)</w:t>
      </w:r>
    </w:p>
    <w:p w14:paraId="0E241703" w14:textId="5B8F1A5F" w:rsidR="00D7773B" w:rsidRPr="00566454" w:rsidRDefault="00D7773B">
      <w:pPr>
        <w:spacing w:line="240" w:lineRule="auto"/>
      </w:pPr>
      <w:r w:rsidRPr="00566454">
        <w:lastRenderedPageBreak/>
        <w:object w:dxaOrig="1440" w:dyaOrig="1440" w14:anchorId="6A47EAA6">
          <v:shape id="_x0000_i1083" type="#_x0000_t75" style="width:471.95pt;height:56.25pt" o:ole="">
            <v:imagedata r:id="rId30" o:title=""/>
          </v:shape>
          <w:control r:id="rId31" w:name="TextBox10" w:shapeid="_x0000_i1083"/>
        </w:object>
      </w:r>
    </w:p>
    <w:p w14:paraId="1993750E" w14:textId="77777777" w:rsidR="00D7773B" w:rsidRPr="00566454" w:rsidRDefault="00D7773B">
      <w:pPr>
        <w:spacing w:line="240" w:lineRule="auto"/>
      </w:pPr>
    </w:p>
    <w:p w14:paraId="48FE5EF2" w14:textId="77777777" w:rsidR="00D7773B" w:rsidRPr="00566454" w:rsidRDefault="0020203D">
      <w:pPr>
        <w:spacing w:line="240" w:lineRule="auto"/>
      </w:pPr>
      <w:r w:rsidRPr="00566454">
        <w:br w:type="page"/>
      </w:r>
    </w:p>
    <w:p w14:paraId="618D40FB" w14:textId="77777777" w:rsidR="00D7773B" w:rsidRPr="00566454" w:rsidRDefault="00D7773B" w:rsidP="00D7773B">
      <w:pPr>
        <w:tabs>
          <w:tab w:val="left" w:pos="3969"/>
          <w:tab w:val="right" w:pos="6521"/>
          <w:tab w:val="right" w:pos="9498"/>
        </w:tabs>
      </w:pPr>
    </w:p>
    <w:p w14:paraId="0302B993" w14:textId="77777777" w:rsidR="00D7773B" w:rsidRPr="00566454" w:rsidRDefault="0020203D" w:rsidP="00D7773B">
      <w:pPr>
        <w:tabs>
          <w:tab w:val="left" w:pos="3969"/>
          <w:tab w:val="right" w:pos="6521"/>
          <w:tab w:val="right" w:pos="9498"/>
        </w:tabs>
        <w:spacing w:line="360" w:lineRule="auto"/>
        <w:rPr>
          <w:i/>
          <w:sz w:val="16"/>
          <w:szCs w:val="16"/>
        </w:rPr>
      </w:pPr>
      <w:r w:rsidRPr="00566454">
        <w:rPr>
          <w:b/>
        </w:rPr>
        <w:t>Zeitrahmen des Einsatzes</w:t>
      </w:r>
      <w:r w:rsidR="00D7773B" w:rsidRPr="00566454">
        <w:t xml:space="preserve"> </w:t>
      </w:r>
      <w:r w:rsidR="00D7773B" w:rsidRPr="00566454">
        <w:rPr>
          <w:i/>
          <w:sz w:val="16"/>
          <w:szCs w:val="16"/>
        </w:rPr>
        <w:t>(voraussichtliche Dauer des Einsatzes, wiederkehrend oder einmalig; Datum / Zeit)</w:t>
      </w:r>
    </w:p>
    <w:p w14:paraId="1A95EE75" w14:textId="2E6C3927" w:rsidR="00D7773B" w:rsidRPr="00566454" w:rsidRDefault="00D7773B" w:rsidP="00D7773B">
      <w:pPr>
        <w:tabs>
          <w:tab w:val="left" w:pos="3969"/>
          <w:tab w:val="right" w:pos="6521"/>
          <w:tab w:val="right" w:pos="9498"/>
        </w:tabs>
        <w:spacing w:line="360" w:lineRule="auto"/>
      </w:pPr>
      <w:r w:rsidRPr="00566454">
        <w:object w:dxaOrig="1440" w:dyaOrig="1440" w14:anchorId="6401CEA6">
          <v:shape id="_x0000_i1085" type="#_x0000_t75" style="width:480.95pt;height:44.45pt" o:ole="">
            <v:imagedata r:id="rId32" o:title=""/>
          </v:shape>
          <w:control r:id="rId33" w:name="TextBox11" w:shapeid="_x0000_i1085"/>
        </w:object>
      </w:r>
    </w:p>
    <w:p w14:paraId="04E9BEE0" w14:textId="77777777" w:rsidR="00D7773B" w:rsidRPr="00566454" w:rsidRDefault="00D7773B" w:rsidP="00D7773B">
      <w:pPr>
        <w:tabs>
          <w:tab w:val="left" w:pos="3969"/>
          <w:tab w:val="right" w:pos="6521"/>
          <w:tab w:val="right" w:pos="9498"/>
        </w:tabs>
      </w:pPr>
    </w:p>
    <w:p w14:paraId="164C3C9E" w14:textId="77777777" w:rsidR="00D7773B" w:rsidRPr="00566454" w:rsidRDefault="00D7773B" w:rsidP="00D7773B">
      <w:pPr>
        <w:tabs>
          <w:tab w:val="left" w:pos="3969"/>
          <w:tab w:val="right" w:pos="6521"/>
          <w:tab w:val="right" w:pos="9498"/>
        </w:tabs>
      </w:pPr>
    </w:p>
    <w:p w14:paraId="05BE3771" w14:textId="77777777" w:rsidR="00D7773B" w:rsidRPr="00566454" w:rsidRDefault="0020203D" w:rsidP="00D7773B">
      <w:pPr>
        <w:tabs>
          <w:tab w:val="left" w:pos="3969"/>
          <w:tab w:val="right" w:pos="6521"/>
          <w:tab w:val="right" w:pos="9498"/>
        </w:tabs>
        <w:rPr>
          <w:b/>
        </w:rPr>
      </w:pPr>
      <w:r w:rsidRPr="00566454">
        <w:rPr>
          <w:b/>
        </w:rPr>
        <w:t>Bemerkungen</w:t>
      </w:r>
    </w:p>
    <w:p w14:paraId="6D61ACCF" w14:textId="77777777" w:rsidR="00D7773B" w:rsidRPr="00566454" w:rsidRDefault="0020203D" w:rsidP="00D7773B">
      <w:pPr>
        <w:tabs>
          <w:tab w:val="left" w:pos="3969"/>
          <w:tab w:val="right" w:pos="6521"/>
          <w:tab w:val="right" w:pos="9498"/>
        </w:tabs>
        <w:spacing w:line="360" w:lineRule="auto"/>
        <w:rPr>
          <w:i/>
          <w:sz w:val="16"/>
          <w:szCs w:val="16"/>
        </w:rPr>
      </w:pPr>
      <w:r w:rsidRPr="00566454">
        <w:rPr>
          <w:i/>
          <w:sz w:val="16"/>
          <w:szCs w:val="16"/>
        </w:rPr>
        <w:t>(Falls weitere unterstützende Personen / Institutionen involviert sind und bekannt gegeben werden dürfen, bitte hier angeben.)</w:t>
      </w:r>
    </w:p>
    <w:p w14:paraId="572F7B55" w14:textId="72B0F309" w:rsidR="00D7773B" w:rsidRPr="00566454" w:rsidRDefault="00D7773B" w:rsidP="00D7773B">
      <w:pPr>
        <w:tabs>
          <w:tab w:val="left" w:pos="3969"/>
          <w:tab w:val="right" w:pos="6521"/>
          <w:tab w:val="right" w:pos="9498"/>
        </w:tabs>
        <w:spacing w:line="360" w:lineRule="auto"/>
      </w:pPr>
      <w:r w:rsidRPr="00566454">
        <w:object w:dxaOrig="1440" w:dyaOrig="1440" w14:anchorId="3461A92C">
          <v:shape id="_x0000_i1087" type="#_x0000_t75" style="width:480.95pt;height:64.7pt" o:ole="">
            <v:imagedata r:id="rId34" o:title=""/>
          </v:shape>
          <w:control r:id="rId35" w:name="TextBox12" w:shapeid="_x0000_i1087"/>
        </w:object>
      </w:r>
    </w:p>
    <w:p w14:paraId="539B48B7" w14:textId="77777777" w:rsidR="00D7773B" w:rsidRPr="00566454" w:rsidRDefault="00D7773B" w:rsidP="00D7773B">
      <w:pPr>
        <w:tabs>
          <w:tab w:val="left" w:pos="3969"/>
          <w:tab w:val="right" w:pos="6521"/>
          <w:tab w:val="right" w:pos="9498"/>
        </w:tabs>
      </w:pPr>
    </w:p>
    <w:p w14:paraId="07417059" w14:textId="5A08CAB3" w:rsidR="00C071CA" w:rsidRDefault="00C071CA" w:rsidP="00D7773B">
      <w:pPr>
        <w:pBdr>
          <w:bottom w:val="single" w:sz="12" w:space="1" w:color="auto"/>
        </w:pBdr>
        <w:tabs>
          <w:tab w:val="left" w:pos="3969"/>
          <w:tab w:val="right" w:pos="6521"/>
          <w:tab w:val="right" w:pos="9498"/>
        </w:tabs>
      </w:pPr>
      <w:r>
        <w:t xml:space="preserve">Das Formular senden an: </w:t>
      </w:r>
      <w:r w:rsidR="001D6949">
        <w:t>maria.matter@moosseedorf.ch</w:t>
      </w:r>
    </w:p>
    <w:p w14:paraId="747FADF7" w14:textId="76179440" w:rsidR="00D7773B" w:rsidRDefault="00C071CA" w:rsidP="00D7773B">
      <w:pPr>
        <w:pBdr>
          <w:bottom w:val="single" w:sz="12" w:space="1" w:color="auto"/>
        </w:pBdr>
        <w:tabs>
          <w:tab w:val="left" w:pos="3969"/>
          <w:tab w:val="right" w:pos="6521"/>
          <w:tab w:val="right" w:pos="9498"/>
        </w:tabs>
      </w:pPr>
      <w:r>
        <w:t xml:space="preserve">Bei Fragen melden Sie sich unter: </w:t>
      </w:r>
      <w:r w:rsidR="001D6949">
        <w:t>079 190 61 09</w:t>
      </w:r>
    </w:p>
    <w:p w14:paraId="6141E04E" w14:textId="77777777" w:rsidR="00C071CA" w:rsidRPr="00566454" w:rsidRDefault="00C071CA" w:rsidP="00D7773B">
      <w:pPr>
        <w:pBdr>
          <w:bottom w:val="single" w:sz="12" w:space="1" w:color="auto"/>
        </w:pBdr>
        <w:tabs>
          <w:tab w:val="left" w:pos="3969"/>
          <w:tab w:val="right" w:pos="6521"/>
          <w:tab w:val="right" w:pos="9498"/>
        </w:tabs>
      </w:pPr>
    </w:p>
    <w:p w14:paraId="3746E8AD" w14:textId="77777777" w:rsidR="00717EBE" w:rsidRPr="00566454" w:rsidRDefault="00717EBE" w:rsidP="00D7773B">
      <w:pPr>
        <w:tabs>
          <w:tab w:val="left" w:pos="3969"/>
          <w:tab w:val="right" w:pos="6521"/>
          <w:tab w:val="right" w:pos="9498"/>
        </w:tabs>
      </w:pPr>
    </w:p>
    <w:p w14:paraId="3659149B" w14:textId="57A9F84D" w:rsidR="00D7773B" w:rsidRPr="00566454" w:rsidRDefault="00717EBE" w:rsidP="00D7773B">
      <w:pPr>
        <w:tabs>
          <w:tab w:val="left" w:pos="3969"/>
          <w:tab w:val="right" w:pos="6521"/>
          <w:tab w:val="right" w:pos="9498"/>
        </w:tabs>
        <w:rPr>
          <w:i/>
        </w:rPr>
      </w:pPr>
      <w:r w:rsidRPr="00566454">
        <w:rPr>
          <w:i/>
          <w:color w:val="FF0000"/>
        </w:rPr>
        <w:t>Nachfolgende Felder werden durch den Projektleiter</w:t>
      </w:r>
      <w:r w:rsidR="001D6949">
        <w:rPr>
          <w:i/>
          <w:color w:val="FF0000"/>
        </w:rPr>
        <w:t>in</w:t>
      </w:r>
      <w:r w:rsidRPr="00566454">
        <w:rPr>
          <w:i/>
          <w:color w:val="FF0000"/>
        </w:rPr>
        <w:t xml:space="preserve"> Schlüsselpersonen Integration ausgefüllt!</w:t>
      </w:r>
    </w:p>
    <w:p w14:paraId="12785D65" w14:textId="77777777" w:rsidR="00717EBE" w:rsidRPr="00566454" w:rsidRDefault="00717EBE" w:rsidP="00D7773B">
      <w:pPr>
        <w:tabs>
          <w:tab w:val="left" w:pos="3969"/>
          <w:tab w:val="right" w:pos="6521"/>
          <w:tab w:val="right" w:pos="9498"/>
        </w:tabs>
        <w:rPr>
          <w:b/>
        </w:rPr>
      </w:pPr>
    </w:p>
    <w:p w14:paraId="2EA3B26D" w14:textId="0C1E6DAC" w:rsidR="00D7773B" w:rsidRPr="00566454" w:rsidRDefault="0020203D" w:rsidP="00D7773B">
      <w:pPr>
        <w:tabs>
          <w:tab w:val="left" w:pos="3969"/>
          <w:tab w:val="right" w:pos="6521"/>
          <w:tab w:val="right" w:pos="9498"/>
        </w:tabs>
        <w:rPr>
          <w:b/>
        </w:rPr>
      </w:pPr>
      <w:r w:rsidRPr="00566454">
        <w:rPr>
          <w:b/>
        </w:rPr>
        <w:t>Datum Auftragseingang</w:t>
      </w:r>
      <w:r w:rsidR="00D7773B" w:rsidRPr="00566454">
        <w:rPr>
          <w:b/>
        </w:rPr>
        <w:tab/>
      </w:r>
      <w:r w:rsidR="00D7773B" w:rsidRPr="00566454">
        <w:rPr>
          <w:b/>
        </w:rPr>
        <w:object w:dxaOrig="1440" w:dyaOrig="1440" w14:anchorId="21A3C1EC">
          <v:shape id="_x0000_i1089" type="#_x0000_t75" style="width:284.05pt;height:18pt" o:ole="">
            <v:imagedata r:id="rId36" o:title=""/>
          </v:shape>
          <w:control r:id="rId37" w:name="TextBox13" w:shapeid="_x0000_i1089"/>
        </w:object>
      </w:r>
    </w:p>
    <w:p w14:paraId="5900C50E" w14:textId="77777777" w:rsidR="00D7773B" w:rsidRPr="00566454" w:rsidRDefault="00D7773B" w:rsidP="00D7773B">
      <w:pPr>
        <w:pBdr>
          <w:bottom w:val="single" w:sz="12" w:space="1" w:color="auto"/>
        </w:pBdr>
        <w:tabs>
          <w:tab w:val="left" w:pos="3969"/>
          <w:tab w:val="right" w:pos="6521"/>
          <w:tab w:val="right" w:pos="9498"/>
        </w:tabs>
      </w:pPr>
    </w:p>
    <w:p w14:paraId="0D94928A" w14:textId="77777777" w:rsidR="00D7773B" w:rsidRPr="00566454" w:rsidRDefault="00D7773B" w:rsidP="00D7773B">
      <w:pPr>
        <w:tabs>
          <w:tab w:val="left" w:pos="3969"/>
          <w:tab w:val="right" w:pos="6521"/>
          <w:tab w:val="right" w:pos="9498"/>
        </w:tabs>
      </w:pPr>
    </w:p>
    <w:p w14:paraId="17C6738E" w14:textId="77777777" w:rsidR="00D7773B" w:rsidRPr="00566454" w:rsidRDefault="0020203D" w:rsidP="00D7773B">
      <w:pPr>
        <w:tabs>
          <w:tab w:val="left" w:pos="3969"/>
          <w:tab w:val="right" w:pos="6521"/>
          <w:tab w:val="right" w:pos="9498"/>
        </w:tabs>
        <w:rPr>
          <w:b/>
        </w:rPr>
      </w:pPr>
      <w:r w:rsidRPr="00566454">
        <w:rPr>
          <w:b/>
        </w:rPr>
        <w:t>Auftrag erteilt an</w:t>
      </w:r>
    </w:p>
    <w:p w14:paraId="334BC3A3" w14:textId="77777777" w:rsidR="00D7773B" w:rsidRPr="00566454" w:rsidRDefault="00D7773B" w:rsidP="00D7773B">
      <w:pPr>
        <w:tabs>
          <w:tab w:val="left" w:pos="3969"/>
          <w:tab w:val="right" w:pos="6521"/>
          <w:tab w:val="right" w:pos="9498"/>
        </w:tabs>
      </w:pPr>
    </w:p>
    <w:p w14:paraId="7C9D0EC4" w14:textId="2D899386" w:rsidR="00D7773B" w:rsidRPr="00566454" w:rsidRDefault="0020203D" w:rsidP="00D7773B">
      <w:pPr>
        <w:tabs>
          <w:tab w:val="left" w:pos="3969"/>
          <w:tab w:val="right" w:pos="6521"/>
          <w:tab w:val="right" w:pos="9498"/>
        </w:tabs>
        <w:spacing w:line="360" w:lineRule="auto"/>
      </w:pPr>
      <w:r w:rsidRPr="00566454">
        <w:t>Vorname, Name</w:t>
      </w:r>
      <w:r w:rsidRPr="00566454">
        <w:tab/>
      </w:r>
      <w:r w:rsidR="00717EBE" w:rsidRPr="00566454">
        <w:object w:dxaOrig="1440" w:dyaOrig="1440" w14:anchorId="22533269">
          <v:shape id="_x0000_i1091" type="#_x0000_t75" style="width:275.05pt;height:18pt" o:ole="">
            <v:imagedata r:id="rId38" o:title=""/>
          </v:shape>
          <w:control r:id="rId39" w:name="TextBox14" w:shapeid="_x0000_i1091"/>
        </w:object>
      </w:r>
    </w:p>
    <w:p w14:paraId="304C6B24" w14:textId="3F115DFC" w:rsidR="00D7773B" w:rsidRPr="00566454" w:rsidRDefault="0020203D" w:rsidP="00D7773B">
      <w:pPr>
        <w:tabs>
          <w:tab w:val="left" w:pos="3969"/>
          <w:tab w:val="right" w:pos="6521"/>
          <w:tab w:val="right" w:pos="9498"/>
        </w:tabs>
        <w:spacing w:line="360" w:lineRule="auto"/>
      </w:pPr>
      <w:r w:rsidRPr="00566454">
        <w:t>Strasse</w:t>
      </w:r>
      <w:r w:rsidRPr="00566454">
        <w:tab/>
      </w:r>
      <w:r w:rsidR="00717EBE" w:rsidRPr="00566454">
        <w:object w:dxaOrig="1440" w:dyaOrig="1440" w14:anchorId="6CC1980B">
          <v:shape id="_x0000_i1093" type="#_x0000_t75" style="width:275.05pt;height:18pt" o:ole="">
            <v:imagedata r:id="rId38" o:title=""/>
          </v:shape>
          <w:control r:id="rId40" w:name="TextBox15" w:shapeid="_x0000_i1093"/>
        </w:object>
      </w:r>
    </w:p>
    <w:p w14:paraId="7EB71A51" w14:textId="13062079" w:rsidR="00D7773B" w:rsidRPr="00566454" w:rsidRDefault="0020203D" w:rsidP="00D7773B">
      <w:pPr>
        <w:tabs>
          <w:tab w:val="left" w:pos="3969"/>
          <w:tab w:val="right" w:pos="6521"/>
          <w:tab w:val="right" w:pos="9498"/>
        </w:tabs>
        <w:spacing w:line="360" w:lineRule="auto"/>
      </w:pPr>
      <w:r w:rsidRPr="00566454">
        <w:t>PLZ / Ort</w:t>
      </w:r>
      <w:r w:rsidRPr="00566454">
        <w:tab/>
      </w:r>
      <w:r w:rsidR="00717EBE" w:rsidRPr="00566454">
        <w:object w:dxaOrig="1440" w:dyaOrig="1440" w14:anchorId="59F2DD26">
          <v:shape id="_x0000_i1095" type="#_x0000_t75" style="width:275.05pt;height:18pt" o:ole="">
            <v:imagedata r:id="rId38" o:title=""/>
          </v:shape>
          <w:control r:id="rId41" w:name="TextBox16" w:shapeid="_x0000_i1095"/>
        </w:object>
      </w:r>
    </w:p>
    <w:p w14:paraId="51799840" w14:textId="3E7300A5" w:rsidR="00D7773B" w:rsidRPr="00566454" w:rsidRDefault="0020203D" w:rsidP="00D7773B">
      <w:pPr>
        <w:tabs>
          <w:tab w:val="left" w:pos="3969"/>
          <w:tab w:val="right" w:pos="6521"/>
          <w:tab w:val="right" w:pos="9498"/>
        </w:tabs>
        <w:spacing w:line="360" w:lineRule="auto"/>
      </w:pPr>
      <w:r w:rsidRPr="00566454">
        <w:t>E-Mail</w:t>
      </w:r>
      <w:r w:rsidRPr="00566454">
        <w:tab/>
      </w:r>
      <w:r w:rsidR="00717EBE" w:rsidRPr="00566454">
        <w:object w:dxaOrig="1440" w:dyaOrig="1440" w14:anchorId="551ADE15">
          <v:shape id="_x0000_i1097" type="#_x0000_t75" style="width:275.05pt;height:18pt" o:ole="">
            <v:imagedata r:id="rId38" o:title=""/>
          </v:shape>
          <w:control r:id="rId42" w:name="TextBox17" w:shapeid="_x0000_i1097"/>
        </w:object>
      </w:r>
    </w:p>
    <w:p w14:paraId="40D2AEC9" w14:textId="359B1B79" w:rsidR="00D7773B" w:rsidRPr="00566454" w:rsidRDefault="0020203D" w:rsidP="00D7773B">
      <w:pPr>
        <w:tabs>
          <w:tab w:val="left" w:pos="3969"/>
          <w:tab w:val="right" w:pos="6521"/>
          <w:tab w:val="right" w:pos="9498"/>
        </w:tabs>
        <w:spacing w:line="360" w:lineRule="auto"/>
      </w:pPr>
      <w:r w:rsidRPr="00566454">
        <w:t>Telefon</w:t>
      </w:r>
      <w:r w:rsidRPr="00566454">
        <w:tab/>
      </w:r>
      <w:r w:rsidR="00717EBE" w:rsidRPr="00566454">
        <w:object w:dxaOrig="1440" w:dyaOrig="1440" w14:anchorId="02C6BF52">
          <v:shape id="_x0000_i1099" type="#_x0000_t75" style="width:273.95pt;height:18pt" o:ole="">
            <v:imagedata r:id="rId26" o:title=""/>
          </v:shape>
          <w:control r:id="rId43" w:name="TextBox18" w:shapeid="_x0000_i1099"/>
        </w:object>
      </w:r>
    </w:p>
    <w:p w14:paraId="6D881F32" w14:textId="77777777" w:rsidR="00D7773B" w:rsidRPr="00566454" w:rsidRDefault="00D7773B" w:rsidP="00D7773B">
      <w:pPr>
        <w:tabs>
          <w:tab w:val="left" w:pos="3969"/>
          <w:tab w:val="right" w:pos="6521"/>
          <w:tab w:val="right" w:pos="9498"/>
        </w:tabs>
      </w:pPr>
    </w:p>
    <w:p w14:paraId="1A21BAA0" w14:textId="77777777" w:rsidR="00D7773B" w:rsidRPr="00566454" w:rsidRDefault="00D7773B" w:rsidP="00D7773B">
      <w:pPr>
        <w:tabs>
          <w:tab w:val="left" w:pos="3969"/>
          <w:tab w:val="right" w:pos="6521"/>
          <w:tab w:val="right" w:pos="9498"/>
        </w:tabs>
      </w:pPr>
    </w:p>
    <w:p w14:paraId="1B01508A" w14:textId="31998455" w:rsidR="00D7773B" w:rsidRPr="00566454" w:rsidRDefault="0020203D" w:rsidP="00D7773B">
      <w:pPr>
        <w:tabs>
          <w:tab w:val="left" w:pos="3969"/>
          <w:tab w:val="right" w:pos="6521"/>
          <w:tab w:val="right" w:pos="9498"/>
        </w:tabs>
      </w:pPr>
      <w:r w:rsidRPr="00566454">
        <w:t>Ort, Datum</w:t>
      </w:r>
      <w:r w:rsidRPr="00566454">
        <w:tab/>
      </w:r>
      <w:r w:rsidR="00717EBE" w:rsidRPr="00566454">
        <w:object w:dxaOrig="1440" w:dyaOrig="1440" w14:anchorId="1DA671A7">
          <v:shape id="_x0000_i1101" type="#_x0000_t75" style="width:273.95pt;height:18pt" o:ole="">
            <v:imagedata r:id="rId26" o:title=""/>
          </v:shape>
          <w:control r:id="rId44" w:name="TextBox19" w:shapeid="_x0000_i1101"/>
        </w:object>
      </w:r>
    </w:p>
    <w:p w14:paraId="1C7B6B64" w14:textId="77777777" w:rsidR="00D7773B" w:rsidRPr="00566454" w:rsidRDefault="00D7773B" w:rsidP="00D7773B">
      <w:pPr>
        <w:tabs>
          <w:tab w:val="left" w:pos="3969"/>
          <w:tab w:val="right" w:pos="6521"/>
          <w:tab w:val="right" w:pos="9498"/>
        </w:tabs>
      </w:pPr>
    </w:p>
    <w:p w14:paraId="45D3AA14" w14:textId="77777777" w:rsidR="00D7773B" w:rsidRPr="00566454" w:rsidRDefault="00D7773B" w:rsidP="00D7773B">
      <w:pPr>
        <w:tabs>
          <w:tab w:val="left" w:pos="3969"/>
          <w:tab w:val="right" w:pos="6521"/>
          <w:tab w:val="right" w:pos="9498"/>
        </w:tabs>
      </w:pPr>
    </w:p>
    <w:p w14:paraId="6430976E" w14:textId="4B0910E2" w:rsidR="00D7773B" w:rsidRPr="00566454" w:rsidRDefault="0020203D" w:rsidP="00D7773B">
      <w:pPr>
        <w:tabs>
          <w:tab w:val="left" w:pos="3969"/>
          <w:tab w:val="right" w:pos="6521"/>
          <w:tab w:val="right" w:pos="9498"/>
        </w:tabs>
      </w:pPr>
      <w:r w:rsidRPr="00566454">
        <w:t>Unterschrift</w:t>
      </w:r>
      <w:r w:rsidRPr="00566454">
        <w:tab/>
      </w:r>
      <w:r w:rsidR="00717EBE" w:rsidRPr="00566454">
        <w:object w:dxaOrig="1440" w:dyaOrig="1440" w14:anchorId="1562C460">
          <v:shape id="_x0000_i1103" type="#_x0000_t75" style="width:273.95pt;height:18pt" o:ole="">
            <v:imagedata r:id="rId26" o:title=""/>
          </v:shape>
          <w:control r:id="rId45" w:name="TextBox20" w:shapeid="_x0000_i1103"/>
        </w:object>
      </w:r>
    </w:p>
    <w:sectPr w:rsidR="00D7773B" w:rsidRPr="00566454" w:rsidSect="00D7773B">
      <w:type w:val="continuous"/>
      <w:pgSz w:w="11906" w:h="16838" w:code="9"/>
      <w:pgMar w:top="1560" w:right="851" w:bottom="1134" w:left="1418" w:header="567" w:footer="56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AED534" w14:textId="77777777" w:rsidR="00D7773B" w:rsidRPr="00566454" w:rsidRDefault="00D7773B">
      <w:pPr>
        <w:spacing w:line="240" w:lineRule="auto"/>
      </w:pPr>
      <w:r w:rsidRPr="00566454">
        <w:separator/>
      </w:r>
    </w:p>
  </w:endnote>
  <w:endnote w:type="continuationSeparator" w:id="0">
    <w:p w14:paraId="7BB1F22C" w14:textId="77777777" w:rsidR="00D7773B" w:rsidRPr="00566454" w:rsidRDefault="00D7773B">
      <w:pPr>
        <w:spacing w:line="240" w:lineRule="auto"/>
      </w:pPr>
      <w:r w:rsidRPr="00566454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110DD" w14:textId="77777777" w:rsidR="00D7773B" w:rsidRPr="00566454" w:rsidRDefault="00D7773B" w:rsidP="00D7773B">
    <w:pPr>
      <w:pStyle w:val="Fuzeile"/>
      <w:tabs>
        <w:tab w:val="clear" w:pos="4320"/>
        <w:tab w:val="clear" w:pos="8640"/>
        <w:tab w:val="center" w:pos="4536"/>
      </w:tabs>
      <w:ind w:right="907"/>
      <w:rPr>
        <w:sz w:val="22"/>
        <w:szCs w:val="22"/>
      </w:rPr>
    </w:pPr>
    <w:r w:rsidRPr="00566454"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52F9F" w14:textId="3612208A" w:rsidR="00D7773B" w:rsidRPr="00566454" w:rsidRDefault="00D7773B" w:rsidP="00D7773B">
    <w:pPr>
      <w:tabs>
        <w:tab w:val="right" w:pos="9639"/>
      </w:tabs>
      <w:ind w:right="-2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496444" w14:textId="77777777" w:rsidR="00D7773B" w:rsidRPr="00566454" w:rsidRDefault="00D7773B">
      <w:pPr>
        <w:spacing w:line="240" w:lineRule="auto"/>
      </w:pPr>
      <w:r w:rsidRPr="00566454">
        <w:separator/>
      </w:r>
    </w:p>
  </w:footnote>
  <w:footnote w:type="continuationSeparator" w:id="0">
    <w:p w14:paraId="427DD4A7" w14:textId="77777777" w:rsidR="00D7773B" w:rsidRPr="00566454" w:rsidRDefault="00D7773B">
      <w:pPr>
        <w:spacing w:line="240" w:lineRule="auto"/>
      </w:pPr>
      <w:r w:rsidRPr="00566454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889D0" w14:textId="77777777" w:rsidR="00D7773B" w:rsidRPr="00566454" w:rsidRDefault="00D7773B" w:rsidP="00D7773B">
    <w:pPr>
      <w:pStyle w:val="Kopfzeile"/>
      <w:tabs>
        <w:tab w:val="clear" w:pos="4320"/>
        <w:tab w:val="clear" w:pos="8640"/>
      </w:tabs>
      <w:ind w:right="139"/>
      <w:jc w:val="right"/>
      <w:rPr>
        <w:i/>
        <w:caps/>
        <w:spacing w:val="20"/>
        <w:sz w:val="16"/>
        <w:szCs w:val="16"/>
      </w:rPr>
    </w:pPr>
    <w:r w:rsidRPr="00566454">
      <w:rPr>
        <w:i/>
        <w:caps/>
        <w:spacing w:val="20"/>
        <w:sz w:val="16"/>
        <w:szCs w:val="16"/>
      </w:rPr>
      <w:t xml:space="preserve">Seite </w:t>
    </w:r>
    <w:r w:rsidRPr="00566454">
      <w:rPr>
        <w:i/>
        <w:caps/>
        <w:spacing w:val="20"/>
        <w:sz w:val="16"/>
        <w:szCs w:val="16"/>
      </w:rPr>
      <w:fldChar w:fldCharType="begin"/>
    </w:r>
    <w:r w:rsidRPr="00566454">
      <w:rPr>
        <w:i/>
        <w:caps/>
        <w:spacing w:val="20"/>
        <w:sz w:val="16"/>
        <w:szCs w:val="16"/>
      </w:rPr>
      <w:instrText xml:space="preserve"> PAGE   \* MERGEFORMAT </w:instrText>
    </w:r>
    <w:r w:rsidRPr="00566454">
      <w:rPr>
        <w:i/>
        <w:caps/>
        <w:spacing w:val="20"/>
        <w:sz w:val="16"/>
        <w:szCs w:val="16"/>
      </w:rPr>
      <w:fldChar w:fldCharType="separate"/>
    </w:r>
    <w:r w:rsidR="00514B50">
      <w:rPr>
        <w:i/>
        <w:caps/>
        <w:noProof/>
        <w:spacing w:val="20"/>
        <w:sz w:val="16"/>
        <w:szCs w:val="16"/>
      </w:rPr>
      <w:t>2</w:t>
    </w:r>
    <w:r w:rsidRPr="00566454">
      <w:rPr>
        <w:i/>
        <w:caps/>
        <w:spacing w:val="20"/>
        <w:sz w:val="16"/>
        <w:szCs w:val="16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169A0" w14:textId="2EA77EBD" w:rsidR="00D7773B" w:rsidRPr="00566454" w:rsidRDefault="00D7773B" w:rsidP="00D7773B">
    <w:pPr>
      <w:pStyle w:val="Kopfzeile"/>
      <w:jc w:val="lef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E8E2B3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BF463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9D66AB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BACB4F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F3646C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174E99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E8335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3DCB7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250F2AA"/>
    <w:lvl w:ilvl="0">
      <w:start w:val="1"/>
      <w:numFmt w:val="decimal"/>
      <w:pStyle w:val="Listennummer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CD26AFC0"/>
    <w:lvl w:ilvl="0">
      <w:start w:val="1"/>
      <w:numFmt w:val="bullet"/>
      <w:pStyle w:val="Aufzhlungszeichen"/>
      <w:lvlText w:val="‐"/>
      <w:lvlJc w:val="left"/>
      <w:pPr>
        <w:ind w:left="360" w:hanging="360"/>
      </w:pPr>
      <w:rPr>
        <w:rFonts w:ascii="Arial" w:hAnsi="Arial" w:hint="default"/>
        <w:sz w:val="22"/>
      </w:rPr>
    </w:lvl>
  </w:abstractNum>
  <w:abstractNum w:abstractNumId="10" w15:restartNumberingAfterBreak="0">
    <w:nsid w:val="0AB50660"/>
    <w:multiLevelType w:val="multilevel"/>
    <w:tmpl w:val="42B0BC74"/>
    <w:lvl w:ilvl="0">
      <w:start w:val="1"/>
      <w:numFmt w:val="decimal"/>
      <w:pStyle w:val="officeatworkNummerierung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decimal"/>
      <w:lvlRestart w:val="0"/>
      <w:lvlText w:val="%3."/>
      <w:lvlJc w:val="left"/>
      <w:pPr>
        <w:tabs>
          <w:tab w:val="num" w:pos="-2126"/>
        </w:tabs>
        <w:ind w:left="1276" w:hanging="425"/>
      </w:pPr>
      <w:rPr>
        <w:rFonts w:hint="default"/>
      </w:rPr>
    </w:lvl>
    <w:lvl w:ilvl="3">
      <w:start w:val="1"/>
      <w:numFmt w:val="decimal"/>
      <w:lvlRestart w:val="0"/>
      <w:lvlText w:val="%4.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4">
      <w:start w:val="1"/>
      <w:numFmt w:val="decimal"/>
      <w:lvlRestart w:val="0"/>
      <w:lvlText w:val="%5.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5">
      <w:start w:val="1"/>
      <w:numFmt w:val="decimal"/>
      <w:lvlRestart w:val="0"/>
      <w:lvlText w:val="%6."/>
      <w:lvlJc w:val="left"/>
      <w:pPr>
        <w:tabs>
          <w:tab w:val="num" w:pos="2552"/>
        </w:tabs>
        <w:ind w:left="2552" w:hanging="426"/>
      </w:pPr>
      <w:rPr>
        <w:rFonts w:hint="default"/>
      </w:rPr>
    </w:lvl>
    <w:lvl w:ilvl="6">
      <w:start w:val="1"/>
      <w:numFmt w:val="decimal"/>
      <w:lvlRestart w:val="0"/>
      <w:lvlText w:val="%7."/>
      <w:lvlJc w:val="left"/>
      <w:pPr>
        <w:tabs>
          <w:tab w:val="num" w:pos="2977"/>
        </w:tabs>
        <w:ind w:left="2977" w:hanging="425"/>
      </w:pPr>
      <w:rPr>
        <w:rFonts w:hint="default"/>
      </w:rPr>
    </w:lvl>
    <w:lvl w:ilvl="7">
      <w:start w:val="1"/>
      <w:numFmt w:val="decimal"/>
      <w:lvlRestart w:val="0"/>
      <w:lvlText w:val="%8."/>
      <w:lvlJc w:val="left"/>
      <w:pPr>
        <w:tabs>
          <w:tab w:val="num" w:pos="3402"/>
        </w:tabs>
        <w:ind w:left="3402" w:hanging="425"/>
      </w:pPr>
      <w:rPr>
        <w:rFonts w:hint="default"/>
      </w:rPr>
    </w:lvl>
    <w:lvl w:ilvl="8">
      <w:start w:val="1"/>
      <w:numFmt w:val="decimal"/>
      <w:lvlRestart w:val="0"/>
      <w:lvlText w:val="%9."/>
      <w:lvlJc w:val="left"/>
      <w:pPr>
        <w:tabs>
          <w:tab w:val="num" w:pos="3827"/>
        </w:tabs>
        <w:ind w:left="3827" w:hanging="425"/>
      </w:pPr>
      <w:rPr>
        <w:rFonts w:hint="default"/>
      </w:rPr>
    </w:lvl>
  </w:abstractNum>
  <w:abstractNum w:abstractNumId="11" w15:restartNumberingAfterBreak="0">
    <w:nsid w:val="0EE479E5"/>
    <w:multiLevelType w:val="multilevel"/>
    <w:tmpl w:val="DE32DC6E"/>
    <w:lvl w:ilvl="0">
      <w:start w:val="1"/>
      <w:numFmt w:val="bullet"/>
      <w:pStyle w:val="ListWithCheckboxes"/>
      <w:lvlText w:val="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  <w:lvl w:ilvl="1">
      <w:start w:val="1"/>
      <w:numFmt w:val="bullet"/>
      <w:lvlText w:val=""/>
      <w:lvlJc w:val="left"/>
      <w:pPr>
        <w:tabs>
          <w:tab w:val="num" w:pos="851"/>
        </w:tabs>
        <w:ind w:left="851" w:hanging="426"/>
      </w:pPr>
      <w:rPr>
        <w:rFonts w:ascii="Wingdings" w:hAnsi="Wingdings" w:hint="default"/>
      </w:rPr>
    </w:lvl>
    <w:lvl w:ilvl="2">
      <w:start w:val="1"/>
      <w:numFmt w:val="bullet"/>
      <w:lvlText w:val="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"/>
      <w:lvlJc w:val="left"/>
      <w:pPr>
        <w:tabs>
          <w:tab w:val="num" w:pos="1701"/>
        </w:tabs>
        <w:ind w:left="1701" w:hanging="425"/>
      </w:pPr>
      <w:rPr>
        <w:rFonts w:ascii="Wingdings" w:hAnsi="Wingdings" w:hint="default"/>
      </w:rPr>
    </w:lvl>
    <w:lvl w:ilvl="4">
      <w:start w:val="1"/>
      <w:numFmt w:val="bullet"/>
      <w:lvlText w:val=""/>
      <w:lvlJc w:val="left"/>
      <w:pPr>
        <w:tabs>
          <w:tab w:val="num" w:pos="2126"/>
        </w:tabs>
        <w:ind w:left="2126" w:hanging="425"/>
      </w:pPr>
      <w:rPr>
        <w:rFonts w:ascii="Wingdings" w:hAnsi="Wingdings" w:hint="default"/>
      </w:rPr>
    </w:lvl>
    <w:lvl w:ilvl="5">
      <w:start w:val="1"/>
      <w:numFmt w:val="bullet"/>
      <w:lvlText w:val=""/>
      <w:lvlJc w:val="left"/>
      <w:pPr>
        <w:tabs>
          <w:tab w:val="num" w:pos="2552"/>
        </w:tabs>
        <w:ind w:left="2552" w:hanging="426"/>
      </w:pPr>
      <w:rPr>
        <w:rFonts w:ascii="Wingdings" w:hAnsi="Wingdings" w:hint="default"/>
      </w:rPr>
    </w:lvl>
    <w:lvl w:ilvl="6">
      <w:start w:val="1"/>
      <w:numFmt w:val="bullet"/>
      <w:lvlText w:val=""/>
      <w:lvlJc w:val="left"/>
      <w:pPr>
        <w:tabs>
          <w:tab w:val="num" w:pos="2977"/>
        </w:tabs>
        <w:ind w:left="2977" w:hanging="425"/>
      </w:pPr>
      <w:rPr>
        <w:rFonts w:ascii="Wingdings" w:hAnsi="Wingdings" w:hint="default"/>
      </w:rPr>
    </w:lvl>
    <w:lvl w:ilvl="7">
      <w:start w:val="1"/>
      <w:numFmt w:val="bullet"/>
      <w:lvlText w:val=""/>
      <w:lvlJc w:val="left"/>
      <w:pPr>
        <w:tabs>
          <w:tab w:val="num" w:pos="3402"/>
        </w:tabs>
        <w:ind w:left="3402" w:hanging="425"/>
      </w:pPr>
      <w:rPr>
        <w:rFonts w:ascii="Wingdings" w:hAnsi="Wingdings" w:hint="default"/>
      </w:rPr>
    </w:lvl>
    <w:lvl w:ilvl="8">
      <w:start w:val="1"/>
      <w:numFmt w:val="bullet"/>
      <w:lvlText w:val=""/>
      <w:lvlJc w:val="left"/>
      <w:pPr>
        <w:tabs>
          <w:tab w:val="num" w:pos="3827"/>
        </w:tabs>
        <w:ind w:left="3827" w:hanging="425"/>
      </w:pPr>
      <w:rPr>
        <w:rFonts w:ascii="Wingdings" w:hAnsi="Wingdings" w:hint="default"/>
      </w:rPr>
    </w:lvl>
  </w:abstractNum>
  <w:abstractNum w:abstractNumId="12" w15:restartNumberingAfterBreak="0">
    <w:nsid w:val="1A7A7029"/>
    <w:multiLevelType w:val="hybridMultilevel"/>
    <w:tmpl w:val="D848D9FE"/>
    <w:lvl w:ilvl="0" w:tplc="656E91CA">
      <w:start w:val="1"/>
      <w:numFmt w:val="bullet"/>
      <w:pStyle w:val="ListCheckBox"/>
      <w:lvlText w:val="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5780561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3922F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54038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C14C46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79685B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BF8DB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A36DF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D022A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05210B"/>
    <w:multiLevelType w:val="multilevel"/>
    <w:tmpl w:val="6DD29D6A"/>
    <w:lvl w:ilvl="0">
      <w:start w:val="1"/>
      <w:numFmt w:val="lowerLetter"/>
      <w:pStyle w:val="officeatworkABC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lowerLetter"/>
      <w:lvlRestart w:val="0"/>
      <w:lvlText w:val="%2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lowerLetter"/>
      <w:lvlRestart w:val="0"/>
      <w:lvlText w:val="%3.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3">
      <w:start w:val="1"/>
      <w:numFmt w:val="lowerLetter"/>
      <w:lvlRestart w:val="0"/>
      <w:lvlText w:val="%4.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4">
      <w:start w:val="1"/>
      <w:numFmt w:val="lowerLetter"/>
      <w:lvlRestart w:val="0"/>
      <w:lvlText w:val="%5.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5">
      <w:start w:val="1"/>
      <w:numFmt w:val="lowerLetter"/>
      <w:lvlRestart w:val="0"/>
      <w:lvlText w:val="%6."/>
      <w:lvlJc w:val="left"/>
      <w:pPr>
        <w:tabs>
          <w:tab w:val="num" w:pos="2552"/>
        </w:tabs>
        <w:ind w:left="2552" w:hanging="426"/>
      </w:pPr>
      <w:rPr>
        <w:rFonts w:hint="default"/>
      </w:rPr>
    </w:lvl>
    <w:lvl w:ilvl="6">
      <w:start w:val="1"/>
      <w:numFmt w:val="lowerLetter"/>
      <w:lvlRestart w:val="0"/>
      <w:lvlText w:val="%7."/>
      <w:lvlJc w:val="left"/>
      <w:pPr>
        <w:tabs>
          <w:tab w:val="num" w:pos="2977"/>
        </w:tabs>
        <w:ind w:left="2977" w:hanging="425"/>
      </w:pPr>
      <w:rPr>
        <w:rFonts w:hint="default"/>
      </w:rPr>
    </w:lvl>
    <w:lvl w:ilvl="7">
      <w:start w:val="1"/>
      <w:numFmt w:val="lowerLetter"/>
      <w:lvlRestart w:val="0"/>
      <w:lvlText w:val="%8."/>
      <w:lvlJc w:val="left"/>
      <w:pPr>
        <w:tabs>
          <w:tab w:val="num" w:pos="3402"/>
        </w:tabs>
        <w:ind w:left="3402" w:hanging="425"/>
      </w:pPr>
      <w:rPr>
        <w:rFonts w:hint="default"/>
      </w:rPr>
    </w:lvl>
    <w:lvl w:ilvl="8">
      <w:start w:val="1"/>
      <w:numFmt w:val="lowerLetter"/>
      <w:lvlRestart w:val="0"/>
      <w:lvlText w:val="%9."/>
      <w:lvlJc w:val="left"/>
      <w:pPr>
        <w:tabs>
          <w:tab w:val="num" w:pos="3827"/>
        </w:tabs>
        <w:ind w:left="3827" w:hanging="425"/>
      </w:pPr>
      <w:rPr>
        <w:rFonts w:hint="default"/>
      </w:rPr>
    </w:lvl>
  </w:abstractNum>
  <w:abstractNum w:abstractNumId="14" w15:restartNumberingAfterBreak="0">
    <w:nsid w:val="3C0F3FB0"/>
    <w:multiLevelType w:val="multilevel"/>
    <w:tmpl w:val="AA5E5F5A"/>
    <w:lvl w:ilvl="0">
      <w:start w:val="1"/>
      <w:numFmt w:val="decimal"/>
      <w:pStyle w:val="berschrift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erschrift2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berschrift3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berschrift4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088"/>
        </w:tabs>
        <w:ind w:left="208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32"/>
        </w:tabs>
        <w:ind w:left="223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376"/>
        </w:tabs>
        <w:ind w:left="237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664"/>
        </w:tabs>
        <w:ind w:left="2664" w:hanging="1584"/>
      </w:pPr>
      <w:rPr>
        <w:rFonts w:hint="default"/>
      </w:rPr>
    </w:lvl>
  </w:abstractNum>
  <w:abstractNum w:abstractNumId="15" w15:restartNumberingAfterBreak="0">
    <w:nsid w:val="3D122A9B"/>
    <w:multiLevelType w:val="multilevel"/>
    <w:tmpl w:val="0C52EC1E"/>
    <w:lvl w:ilvl="0">
      <w:start w:val="1"/>
      <w:numFmt w:val="bullet"/>
      <w:pStyle w:val="officeatworkAufzhlung"/>
      <w:lvlText w:val="-"/>
      <w:lvlJc w:val="left"/>
      <w:pPr>
        <w:tabs>
          <w:tab w:val="num" w:pos="425"/>
        </w:tabs>
        <w:ind w:left="425" w:hanging="425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tabs>
          <w:tab w:val="num" w:pos="851"/>
        </w:tabs>
        <w:ind w:left="851" w:hanging="426"/>
      </w:pPr>
      <w:rPr>
        <w:rFonts w:ascii="Arial" w:hAnsi="Arial" w:hint="default"/>
      </w:rPr>
    </w:lvl>
    <w:lvl w:ilvl="2">
      <w:start w:val="1"/>
      <w:numFmt w:val="bullet"/>
      <w:lvlText w:val="-"/>
      <w:lvlJc w:val="left"/>
      <w:pPr>
        <w:tabs>
          <w:tab w:val="num" w:pos="1276"/>
        </w:tabs>
        <w:ind w:left="1276" w:hanging="425"/>
      </w:pPr>
      <w:rPr>
        <w:rFonts w:ascii="Arial" w:hAnsi="Arial" w:hint="default"/>
      </w:rPr>
    </w:lvl>
    <w:lvl w:ilvl="3">
      <w:start w:val="1"/>
      <w:numFmt w:val="bullet"/>
      <w:lvlText w:val="-"/>
      <w:lvlJc w:val="left"/>
      <w:pPr>
        <w:tabs>
          <w:tab w:val="num" w:pos="1701"/>
        </w:tabs>
        <w:ind w:left="1701" w:hanging="425"/>
      </w:pPr>
      <w:rPr>
        <w:rFonts w:ascii="Arial" w:hAnsi="Arial" w:hint="default"/>
      </w:rPr>
    </w:lvl>
    <w:lvl w:ilvl="4">
      <w:start w:val="1"/>
      <w:numFmt w:val="bullet"/>
      <w:lvlText w:val="-"/>
      <w:lvlJc w:val="left"/>
      <w:pPr>
        <w:tabs>
          <w:tab w:val="num" w:pos="2126"/>
        </w:tabs>
        <w:ind w:left="2126" w:hanging="425"/>
      </w:pPr>
      <w:rPr>
        <w:rFonts w:ascii="Arial" w:hAnsi="Arial" w:hint="default"/>
      </w:rPr>
    </w:lvl>
    <w:lvl w:ilvl="5">
      <w:start w:val="1"/>
      <w:numFmt w:val="bullet"/>
      <w:lvlText w:val="-"/>
      <w:lvlJc w:val="left"/>
      <w:pPr>
        <w:tabs>
          <w:tab w:val="num" w:pos="2552"/>
        </w:tabs>
        <w:ind w:left="2552" w:hanging="426"/>
      </w:pPr>
      <w:rPr>
        <w:rFonts w:ascii="Arial" w:hAnsi="Arial" w:hint="default"/>
      </w:rPr>
    </w:lvl>
    <w:lvl w:ilvl="6">
      <w:start w:val="1"/>
      <w:numFmt w:val="bullet"/>
      <w:lvlText w:val="-"/>
      <w:lvlJc w:val="left"/>
      <w:pPr>
        <w:tabs>
          <w:tab w:val="num" w:pos="2977"/>
        </w:tabs>
        <w:ind w:left="2977" w:hanging="425"/>
      </w:pPr>
      <w:rPr>
        <w:rFonts w:ascii="Arial" w:hAnsi="Arial" w:hint="default"/>
      </w:rPr>
    </w:lvl>
    <w:lvl w:ilvl="7">
      <w:start w:val="1"/>
      <w:numFmt w:val="bullet"/>
      <w:lvlText w:val="-"/>
      <w:lvlJc w:val="left"/>
      <w:pPr>
        <w:tabs>
          <w:tab w:val="num" w:pos="3402"/>
        </w:tabs>
        <w:ind w:left="3402" w:hanging="425"/>
      </w:pPr>
      <w:rPr>
        <w:rFonts w:ascii="Arial" w:hAnsi="Arial" w:hint="default"/>
      </w:rPr>
    </w:lvl>
    <w:lvl w:ilvl="8">
      <w:start w:val="1"/>
      <w:numFmt w:val="bullet"/>
      <w:lvlText w:val="-"/>
      <w:lvlJc w:val="left"/>
      <w:pPr>
        <w:tabs>
          <w:tab w:val="num" w:pos="3827"/>
        </w:tabs>
        <w:ind w:left="3827" w:hanging="425"/>
      </w:pPr>
      <w:rPr>
        <w:rFonts w:ascii="Arial" w:hAnsi="Arial" w:hint="default"/>
      </w:rPr>
    </w:lvl>
  </w:abstractNum>
  <w:abstractNum w:abstractNumId="16" w15:restartNumberingAfterBreak="0">
    <w:nsid w:val="70C169C7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9"/>
  </w:num>
  <w:num w:numId="2">
    <w:abstractNumId w:val="12"/>
  </w:num>
  <w:num w:numId="3">
    <w:abstractNumId w:val="8"/>
  </w:num>
  <w:num w:numId="4">
    <w:abstractNumId w:val="15"/>
  </w:num>
  <w:num w:numId="5">
    <w:abstractNumId w:val="13"/>
  </w:num>
  <w:num w:numId="6">
    <w:abstractNumId w:val="10"/>
  </w:num>
  <w:num w:numId="7">
    <w:abstractNumId w:val="11"/>
  </w:num>
  <w:num w:numId="8">
    <w:abstractNumId w:val="14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spelling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autoHyphenation/>
  <w:hyphenationZone w:val="425"/>
  <w:noPunctuationKerning/>
  <w:characterSpacingControl w:val="doNotCompress"/>
  <w:hdrShapeDefaults>
    <o:shapedefaults v:ext="edit" spidmax="30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ate.Format.Long" w:val="12. April 2019"/>
    <w:docVar w:name="Date.Format.Long.dateValue" w:val="43567"/>
    <w:docVar w:name="DocumentDate" w:val="03. 11. 2015"/>
    <w:docVar w:name="DocumentDate.dateValue" w:val="38047"/>
    <w:docVar w:name="MetaTool_CreatorGeko" w:val="GM"/>
    <w:docVar w:name="MetaTool_officeatwork" w:val="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"/>
    <w:docVar w:name="MetaTool_TypeDefinition" w:val="Dokument"/>
    <w:docVar w:name="OawAttachedTemplate" w:val="Logo.owt"/>
    <w:docVar w:name="OawBuiltInDocProps" w:val="&lt;OawBuiltInDocProps&gt;&lt;default profileUID=&quot;0&quot;&gt;&lt;word&gt;&lt;manager&gt;&lt;value type=&quot;OawDocProperty&quot; name=&quot;Contactperson.Name&quot;&gt;&lt;separator text=&quot;&quot;&gt;&lt;/separator&gt;&lt;format text=&quot;&quot;&gt;&lt;/format&gt;&lt;/value&gt;&lt;/manager&gt;&lt;category&gt;&lt;/category&gt;&lt;keywords&gt;&lt;/keywords&gt;&lt;comments&gt;&lt;/comments&gt;&lt;fileName&gt;&lt;/fileName&gt;&lt;title&gt;&lt;value type=&quot;OawDocProperty&quot; name=&quot;Doc.Letter&quot;&gt;&lt;separator text=&quot;&quot;&gt;&lt;/separator&gt;&lt;format text=&quot;&quot;&gt;&lt;/format&gt;&lt;/value&gt;&lt;/title&gt;&lt;defaultPath&gt;&lt;/defaultPath&gt;&lt;hyperlinkBase&gt;&lt;/hyperlinkBase&gt;&lt;defaultFilename&gt;&lt;value type=&quot;OawDocProperty&quot; name=&quot;BM_Subject&quot;&gt;&lt;separator text=&quot;&quot;&gt;&lt;/separator&gt;&lt;format text=&quot;&quot;&gt;&lt;/format&gt;&lt;/value&gt;&lt;/defaultFilename&gt;&lt;company&gt;&lt;value type=&quot;OawDocProperty&quot; name=&quot;Organisation.Organisation&quot;&gt;&lt;separator text=&quot;&quot;&gt;&lt;/separator&gt;&lt;format text=&quot;&quot;&gt;&lt;/format&gt;&lt;/value&gt;&lt;/company&gt;&lt;author&gt;&lt;value type=&quot;OawDocProperty&quot; name=&quot;Author.Name&quot;&gt;&lt;separator text=&quot;&quot;&gt;&lt;/separator&gt;&lt;format text=&quot;&quot;&gt;&lt;/format&gt;&lt;/value&gt;&lt;/author&gt;&lt;subject&gt;&lt;value type=&quot;OawBookmark&quot; name=&quot;Subject&quot;&gt;&lt;separator text=&quot;&quot;&gt;&lt;/separator&gt;&lt;format text=&quot;&quot;&gt;&lt;/format&gt;&lt;/value&gt;&lt;/subject&gt;&lt;/word&gt;&lt;PDF&gt;&lt;manager&gt;&lt;value type=&quot;OawDocProperty&quot; name=&quot;Contactperson.Name&quot;&gt;&lt;separator text=&quot;&quot;&gt;&lt;/separator&gt;&lt;format text=&quot;&quot;&gt;&lt;/format&gt;&lt;/value&gt;&lt;/manager&gt;&lt;category&gt;&lt;/category&gt;&lt;keywords&gt;&lt;/keywords&gt;&lt;comments&gt;&lt;/comments&gt;&lt;fileName&gt;&lt;/fileName&gt;&lt;title&gt;&lt;value type=&quot;OawDocProperty&quot; name=&quot;Doc.Letter&quot;&gt;&lt;separator text=&quot;&quot;&gt;&lt;/separator&gt;&lt;format text=&quot;&quot;&gt;&lt;/format&gt;&lt;/value&gt;&lt;/title&gt;&lt;defaultPath&gt;&lt;/defaultPath&gt;&lt;hyperlinkBase&gt;&lt;/hyperlinkBase&gt;&lt;defaultFilename&gt;&lt;value type=&quot;OawDocProperty&quot; name=&quot;BM_Subject&quot;&gt;&lt;separator text=&quot;&quot;&gt;&lt;/separator&gt;&lt;format text=&quot;&quot;&gt;&lt;/format&gt;&lt;/value&gt;&lt;/defaultFilename&gt;&lt;company&gt;&lt;value type=&quot;OawDocProperty&quot; name=&quot;Organisation.Organisation&quot;&gt;&lt;separator text=&quot;&quot;&gt;&lt;/separator&gt;&lt;format text=&quot;&quot;&gt;&lt;/format&gt;&lt;/value&gt;&lt;/company&gt;&lt;author&gt;&lt;value type=&quot;OawDocProperty&quot; name=&quot;Author.Name&quot;&gt;&lt;separator text=&quot;&quot;&gt;&lt;/separator&gt;&lt;format text=&quot;&quot;&gt;&lt;/format&gt;&lt;/value&gt;&lt;/author&gt;&lt;subject&gt;&lt;value type=&quot;OawBookmark&quot; name=&quot;Subject&quot;&gt;&lt;separator text=&quot;&quot;&gt;&lt;/separator&gt;&lt;format text=&quot;&quot;&gt;&lt;/format&gt;&lt;/value&gt;&lt;/subject&gt;&lt;/PDF&gt;&lt;/default&gt;&lt;/OawBuiltInDocProps&gt;_x000d_"/>
    <w:docVar w:name="OawCreatedWithOfficeatworkVersion" w:val="4.7 (4.7.310)"/>
    <w:docVar w:name="OawCreatedWithProjectID" w:val="muenchenbuchsee"/>
    <w:docVar w:name="OawCreatedWithProjectVersion" w:val="4"/>
    <w:docVar w:name="OawDate.Manual" w:val="&lt;document&gt;&lt;OawDateManual name=&quot;Date.Format.Long&quot;&gt;&lt;profile type=&quot;default&quot; UID=&quot;&quot; sameAsDefault=&quot;0&quot;&gt;&lt;format UID=&quot;2015110316245775804497&quot; type=&quot;6&quot; defaultValue=&quot;%OawCreationDate%&quot; dateFormat=&quot;Date.Format.Long&quot;/&gt;&lt;/profile&gt;&lt;/OawDateManual&gt;&lt;/document&gt;"/>
    <w:docVar w:name="oawDefinitionTmpl" w:val="&lt;document&gt;&lt;OawDocProperty name=&quot;Doc.Subjec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Subject&quot;/&gt;&lt;/type&gt;&lt;/profile&gt;&lt;/OawDocProperty&gt;_x000d__x0009_&lt;OawDocProperty name=&quot;Contactperson.Nam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Name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1&quot; sameAsDefault=&quot;-1&quot;&gt;&lt;/profile&gt;&lt;profile type=&quot;save&quot; UID=&quot;2003112513571987705547&quot; sameAsDefault=&quot;-1&quot;&gt;&lt;/profile&gt;&lt;/OawDocProperty&gt;_x000d__x0009_&lt;OawDocProperty name=&quot;Contactperson.DirectPhon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Phone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1&quot; sameAsDefault=&quot;-1&quot;&gt;&lt;/profile&gt;&lt;profile type=&quot;save&quot; UID=&quot;2003112513571987705547&quot; sameAsDefault=&quot;-1&quot;&gt;&lt;/profile&gt;&lt;/OawDocProperty&gt;_x000d__x0009_&lt;OawDocProperty name=&quot;Contactperson.EMail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EMail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1&quot; sameAsDefault=&quot;-1&quot;&gt;&lt;/profile&gt;&lt;profile type=&quot;save&quot; UID=&quot;2003112513571987705547&quot; sameAsDefault=&quot;-1&quot;&gt;&lt;/profile&gt;&lt;/OawDocProperty&gt;_x000d__x0009_&lt;OawDocProperty name=&quot;Contactperson.Function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Function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1&quot; sameAsDefault=&quot;-1&quot;&gt;&lt;/profile&gt;&lt;profile type=&quot;save&quot; UID=&quot;2003112513571987705547&quot; sameAsDefault=&quot;-1&quot;&gt;&lt;/profile&gt;&lt;/OawDocProperty&gt;_x000d__x0009_&lt;OawBookmark name=&quot;RecipientIntroduction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Introduction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1&quot; sameAsDefault=&quot;-1&quot;&gt;&lt;/profile&gt;&lt;profile type=&quot;save&quot; UID=&quot;2003112513571987705547&quot; sameAsDefault=&quot;-1&quot;&gt;&lt;/profile&gt;&lt;/OawBookmark&gt;_x000d__x0009_&lt;OawDocProperty name=&quot;Doc.Pag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Page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1&quot; sameAsDefault=&quot;-1&quot;&gt;&lt;/profile&gt;&lt;profile type=&quot;save&quot; UID=&quot;2003112513571987705547&quot; sameAsDefault=&quot;-1&quot;&gt;&lt;/profile&gt;&lt;/OawDocProperty&gt;_x000d__x0009_&lt;OawDocProperty name=&quot;Signature1.Name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Name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1&quot; sameAsDefault=&quot;-1&quot;&gt;&lt;/profile&gt;&lt;profile type=&quot;save&quot; UID=&quot;2003112513571987705547&quot; sameAsDefault=&quot;-1&quot;&gt;&lt;/profile&gt;&lt;/OawDocProperty&gt;_x000d__x0009_&lt;OawDocProperty name=&quot;Signature1.Function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Function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1&quot; sameAsDefault=&quot;-1&quot;&gt;&lt;/profile&gt;&lt;profile type=&quot;save&quot; UID=&quot;2003112513571987705547&quot; sameAsDefault=&quot;-1&quot;&gt;&lt;/profile&gt;&lt;/OawDocProperty&gt;_x000d__x0009_&lt;OawBookmark name=&quot;RecipientClosing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Closing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1&quot; sameAsDefault=&quot;-1&quot;&gt;&lt;/profile&gt;&lt;profile type=&quot;save&quot; UID=&quot;2003112717153125284480&quot; sameAsDefault=&quot;-1&quot;&gt;&lt;/profile&gt;&lt;profile type=&quot;save&quot; UID=&quot;2003112513571987705547&quot; sameAsDefault=&quot;-1&quot;&gt;&lt;/profile&gt;&lt;/OawBookmark&gt;_x000d__x0009_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1&quot; sameAsDefault=&quot;-1&quot;&gt;&lt;/profile&gt;&lt;profile type=&quot;save&quot; UID=&quot;2003112717153125284480&quot; sameAsDefault=&quot;-1&quot;&gt;&lt;/profile&gt;&lt;profile type=&quot;save&quot; UID=&quot;2003112513571987705547&quot; sameAsDefault=&quot;-1&quot;&gt;&lt;/profile&gt;&lt;/OawDocProperty&gt;_x000d__x0009_&lt;OawDocProperty name=&quot;Doc.Dat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ate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1&quot; sameAsDefault=&quot;-1&quot;&gt;&lt;/profile&gt;&lt;profile type=&quot;save&quot; UID=&quot;2003112717153125284480&quot; sameAsDefault=&quot;-1&quot;&gt;&lt;/profile&gt;&lt;profile type=&quot;save&quot; UID=&quot;2003112513571987705547&quot; sameAsDefault=&quot;-1&quot;&gt;&lt;/profile&gt;&lt;/OawDocProperty&gt;_x000d__x0009_&lt;OawDocProperty name=&quot;Doc.Documen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ocument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1&quot; sameAsDefault=&quot;-1&quot;&gt;&lt;/profile&gt;&lt;profile type=&quot;save&quot; UID=&quot;2003112717153125284480&quot; sameAsDefault=&quot;-1&quot;&gt;&lt;/profile&gt;&lt;profile type=&quot;save&quot; UID=&quot;2003112513571987705547&quot; sameAsDefault=&quot;-1&quot;&gt;&lt;/profile&gt;&lt;/OawDocProperty&gt;_x000d__x0009_&lt;OawDocProperty name=&quot;Signature2.Name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Name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1&quot; sameAsDefault=&quot;-1&quot;&gt;&lt;/profile&gt;&lt;profile type=&quot;save&quot; UID=&quot;2003112717153125284480&quot; sameAsDefault=&quot;-1&quot;&gt;&lt;/profile&gt;&lt;profile type=&quot;save&quot; UID=&quot;2003112513571987705547&quot; sameAsDefault=&quot;-1&quot;&gt;&lt;/profile&gt;&lt;/OawDocProperty&gt;_x000d__x0009_&lt;OawDocProperty name=&quot;Signature2.Function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Function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1&quot; sameAsDefault=&quot;-1&quot;&gt;&lt;/profile&gt;&lt;profile type=&quot;save&quot; UID=&quot;2003112717153125284480&quot; sameAsDefault=&quot;-1&quot;&gt;&lt;/profile&gt;&lt;profile type=&quot;save&quot; UID=&quot;2003112513571987705547&quot; sameAsDefault=&quot;-1&quot;&gt;&lt;/profile&gt;&lt;/OawDocProperty&gt;_x000d__x0009_&lt;OawBookmark name=&quot;Text&quot;&gt;&lt;profile type=&quot;default&quot; UID=&quot;&quot; sameAsDefault=&quot;0&quot;&gt;&lt;/profile&gt;&lt;/OawBookmark&gt;_x000d__x0009_&lt;OawDocProperty name=&quot;Doc.Facsimil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Facsimile&quot;/&gt;&lt;/type&gt;&lt;/profile&gt;&lt;profile type=&quot;print&quot; UID=&quot;2003010711185094343750537&quot; sameAsDefault=&quot;-1&quot;&gt;&lt;/profile&gt;&lt;profile type=&quot;print&quot; UID=&quot;2006120514062149532222&quot; sameAsDefault=&quot;-1&quot;&gt;&lt;/profile&gt;&lt;profile type=&quot;print&quot; UID=&quot;3&quot; sameAsDefault=&quot;-1&quot;&gt;&lt;/profile&gt;&lt;profile type=&quot;print&quot; UID=&quot;2004040214370529854396&quot; sameAsDefault=&quot;-1&quot;&gt;&lt;/profile&gt;&lt;profile type=&quot;print&quot; UID=&quot;2006120514073882160728&quot; sameAsDefault=&quot;-1&quot;&gt;&lt;/profile&gt;&lt;profile type=&quot;print&quot; UID=&quot;4&quot; sameAsDefault=&quot;-1&quot;&gt;&lt;/profile&gt;&lt;profile type=&quot;print&quot; UID=&quot;2006120711380151760646&quot; sameAsDefault=&quot;-1&quot;&gt;&lt;/profile&gt;&lt;profile type=&quot;send&quot; UID=&quot;2003010711200895123470110&quot; sameAsDefault=&quot;-1&quot;&gt;&lt;/profile&gt;&lt;profile type=&quot;send&quot; UID=&quot;2006120514241910601803&quot; sameAsDefault=&quot;-1&quot;&gt;&lt;/profile&gt;&lt;profile type=&quot;send&quot; UID=&quot;2006120514175878093883&quot; sameAsDefault=&quot;-1&quot;&gt;&lt;/profile&gt;&lt;profile type=&quot;send&quot; UID=&quot;2006121210395821292110&quot; sameAsDefault=&quot;-1&quot;&gt;&lt;/profile&gt;&lt;profile type=&quot;save&quot; UID=&quot;2004062216425255253277&quot; sameAsDefault=&quot;-1&quot;&gt;&lt;/profile&gt;&lt;profile type=&quot;save&quot; UID=&quot;2006120514423114802349&quot; sameAsDefault=&quot;-1&quot;&gt;&lt;/profile&gt;&lt;profile type=&quot;save&quot; UID=&quot;2006120514401556040061&quot; sameAsDefault=&quot;-1&quot;&gt;&lt;/profile&gt;&lt;profile type=&quot;save&quot; UID=&quot;2006121210441235887611&quot; sameAsDefault=&quot;-1&quot;&gt;&lt;/profile&gt;&lt;/OawDocProperty&gt;_x000d__x0009_&lt;OawBookmark name=&quot;Subject&quot;&gt;&lt;profile type=&quot;default&quot; UID=&quot;&quot; sameAsDefault=&quot;0&quot;&gt;&lt;/profile&gt;&lt;/OawBookmark&gt;_x000d__x0009_&lt;OawDocProperty name=&quot;BM_Subject&quot;&gt;&lt;profile type=&quot;default&quot; UID=&quot;&quot; sameAsDefault=&quot;0&quot;&gt;&lt;documentProperty UID=&quot;2003070216009988776655&quot; dataSourceUID=&quot;2003070216009988776655&quot;/&gt;&lt;type type=&quot;WordBookmark&quot;&gt;&lt;WordBookmark name=&quot;Subject&quot;/&gt;&lt;/type&gt;&lt;/profile&gt;&lt;/OawDocProperty&gt;_x000d__x0009_&lt;OawDocProperty name=&quot;Doc.Letter&quot;&gt;&lt;profile type=&quot;default&quot; UID=&quot;&quot; sameAsDefault=&quot;0&quot;&gt;&lt;documentProperty UID=&quot;2003060614150123456789&quot; dataSourceUID=&quot;2003060614150123456789&quot;/&gt;&lt;type type=&quot;OawLanguage&quot;&gt;&lt;OawLanguage UID=&quot;Doc.Letter&quot;/&gt;&lt;/type&gt;&lt;/profile&gt;&lt;/OawDocProperty&gt;_x000d__x0009_&lt;OawDocProperty name=&quot;Doc.Regarding&quot;&gt;&lt;profile type=&quot;default&quot; UID=&quot;&quot; sameAsDefault=&quot;0&quot;&gt;&lt;documentProperty UID=&quot;2003060614150123456789&quot; dataSourceUID=&quot;2003060614150123456789&quot;/&gt;&lt;type type=&quot;OawLanguage&quot;&gt;&lt;OawLanguage UID=&quot;Doc.Regarding&quot;/&gt;&lt;/type&gt;&lt;/profile&gt;&lt;/OawDocProperty&gt;_x000d__x0009_&lt;OawDocProperty name=&quot;Author.Nam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Name&quot;/&gt;&lt;/type&gt;&lt;/profile&gt;&lt;/OawDocProperty&gt;_x000d__x0009_&lt;OawDocProperty name=&quot;Outputprofile.External.Copy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3010711185094343750537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6120514062149532222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3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4040214370529854396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6120514073882160728&quot; sameAsDefault=&quot;0&quot;&gt;&lt;documentProperty UID=&quot;2003060614150123456789&quot; dataSourceUID=&quot;2003060614150123456789&quot;/&gt;&lt;type type=&quot;OawLanguage&quot;&gt;&lt;OawLanguage UID=&quot;Outputprofile.External.Copy&quot;/&gt;&lt;/type&gt;&lt;/profile&gt;&lt;profile type=&quot;print&quot; UID=&quot;4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6120711380151760646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3010711200895123470110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0514241910601803&quot; sameAsDefault=&quot;0&quot;&gt;&lt;documentProperty UID=&quot;2003060614150123456789&quot; dataSourceUID=&quot;2003060614150123456789&quot;/&gt;&lt;type type=&quot;OawLanguage&quot;&gt;&lt;OawLanguage UID=&quot;Outputprofile.External.Copy&quot;/&gt;&lt;/type&gt;&lt;/profile&gt;&lt;profile type=&quot;send&quot; UID=&quot;2006120514175878093883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1210395821292110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4062216425255253277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6120514423114802349&quot; sameAsDefault=&quot;0&quot;&gt;&lt;documentProperty UID=&quot;2003060614150123456789&quot; dataSourceUID=&quot;2003060614150123456789&quot;/&gt;&lt;type type=&quot;OawLanguage&quot;&gt;&lt;OawLanguage UID=&quot;Outputprofile.External.Copy&quot;/&gt;&lt;/type&gt;&lt;/profile&gt;&lt;profile type=&quot;save&quot; UID=&quot;2006120514401556040061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6121210441235887611&quot; sameAsDefault=&quot;0&quot;&gt;&lt;documentProperty UID=&quot;&quot; dataSourceUID=&quot;&quot;/&gt;&lt;type type=&quot;OawDatabase&quot;&gt;&lt;OawDatabase table=&quot;Data&quot; field=&quot;&quot;/&gt;&lt;/type&gt;&lt;/profile&gt;&lt;/OawDocProperty&gt;_x000d__x0009_&lt;OawDocProperty name=&quot;Outputprofile.External.Draft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3010711185094343750537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6120514062149532222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3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4040214370529854396&quot; sameAsDefault=&quot;0&quot;&gt;&lt;documentProperty UID=&quot;2003060614150123456789&quot; dataSourceUID=&quot;2003060614150123456789&quot;/&gt;&lt;type type=&quot;OawLanguage&quot;&gt;&lt;OawLanguage UID=&quot;Outputprofile.External.Draft&quot;/&gt;&lt;/type&gt;&lt;/profile&gt;&lt;profile type=&quot;print&quot; UID=&quot;2006120514073882160728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4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6120711380151760646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3010711200895123470110&quot; sameAsDefault=&quot;0&quot;&gt;&lt;documentProperty UID=&quot;2003060614150123456789&quot; dataSourceUID=&quot;2003060614150123456789&quot;/&gt;&lt;type type=&quot;OawLanguage&quot;&gt;&lt;OawLanguage UID=&quot;Outputprofile.External.Draft&quot;/&gt;&lt;/type&gt;&lt;/profile&gt;&lt;profile type=&quot;send&quot; UID=&quot;2006120514241910601803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0514175878093883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1210395821292110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4062216425255253277&quot; sameAsDefault=&quot;0&quot;&gt;&lt;documentProperty UID=&quot;2003060614150123456789&quot; dataSourceUID=&quot;2003060614150123456789&quot;/&gt;&lt;type type=&quot;OawLanguage&quot;&gt;&lt;OawLanguage UID=&quot;Outputprofile.External.Draft&quot;/&gt;&lt;/type&gt;&lt;/profile&gt;&lt;profile type=&quot;save&quot; UID=&quot;2006120514423114802349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6120514401556040061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6121210441235887611&quot; sameAsDefault=&quot;0&quot;&gt;&lt;documentProperty UID=&quot;&quot; dataSourceUID=&quot;&quot;/&gt;&lt;type type=&quot;OawDatabase&quot;&gt;&lt;OawDatabase table=&quot;Data&quot; field=&quot;&quot;/&gt;&lt;/type&gt;&lt;/profile&gt;&lt;/OawDocProperty&gt;_x000d__x0009_&lt;OawDocProperty name=&quot;Outputprofile.Internal.Copy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3010711185094343750537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6120514062149532222&quot; sameAsDefault=&quot;0&quot;&gt;&lt;documentProperty UID=&quot;2003060614150123456789&quot; dataSourceUID=&quot;2003060614150123456789&quot;/&gt;&lt;type type=&quot;OawLanguage&quot;&gt;&lt;OawLanguage UID=&quot;Outputprofile.Internal.Copy&quot;/&gt;&lt;/type&gt;&lt;/profile&gt;&lt;profile type=&quot;print&quot; UID=&quot;3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4040214370529854396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6120514073882160728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4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6120711380151760646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3010711200895123470110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0514241910601803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0514175878093883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1210395821292110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4062216425255253277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6120514423114802349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6120514401556040061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6121210441235887611&quot; sameAsDefault=&quot;0&quot;&gt;&lt;documentProperty UID=&quot;&quot; dataSourceUID=&quot;&quot;/&gt;&lt;type type=&quot;OawDatabase&quot;&gt;&lt;OawDatabase table=&quot;Data&quot; field=&quot;&quot;/&gt;&lt;/type&gt;&lt;/profile&gt;&lt;/OawDocProperty&gt;_x000d__x0009_&lt;OawDocProperty name=&quot;Outputprofile.Internal.Draft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3010711185094343750537&quot; sameAsDefault=&quot;0&quot;&gt;&lt;documentProperty UID=&quot;2003060614150123456789&quot; dataSourceUID=&quot;2003060614150123456789&quot;/&gt;&lt;type type=&quot;OawLanguage&quot;&gt;&lt;OawLanguage UID=&quot;Outputprofile.Internal.Draft&quot;/&gt;&lt;/type&gt;&lt;/profile&gt;&lt;profile type=&quot;print&quot; UID=&quot;2006120514062149532222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3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4040214370529854396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6120514073882160728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4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6120711380151760646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3010711200895123470110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0514241910601803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0514175878093883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1210395821292110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4062216425255253277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6120514423114802349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6120514401556040061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6121210441235887611&quot; sameAsDefault=&quot;0&quot;&gt;&lt;documentProperty UID=&quot;&quot; dataSourceUID=&quot;&quot;/&gt;&lt;type type=&quot;OawDatabase&quot;&gt;&lt;OawDatabase table=&quot;Data&quot; field=&quot;&quot;/&gt;&lt;/type&gt;&lt;/profile&gt;&lt;/OawDocProperty&gt;_x000d__x0009_&lt;OawDocProperty name=&quot;Outputprofile.Internal.Original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3010711185094343750537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6120514062149532222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3&quot; sameAsDefault=&quot;0&quot;&gt;&lt;documentProperty UID=&quot;2003060614150123456789&quot; dataSourceUID=&quot;2003060614150123456789&quot;/&gt;&lt;type type=&quot;OawLanguage&quot;&gt;&lt;OawLanguage UID=&quot;Outputprofile.Internal.Original&quot;/&gt;&lt;/type&gt;&lt;/profile&gt;&lt;profile type=&quot;print&quot; UID=&quot;2004040214370529854396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6120514073882160728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4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6120711380151760646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3010711200895123470110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0514241910601803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0514175878093883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1210395821292110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4062216425255253277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6120514423114802349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6120514401556040061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6121210441235887611&quot; sameAsDefault=&quot;0&quot;&gt;&lt;documentProperty UID=&quot;&quot; dataSourceUID=&quot;&quot;/&gt;&lt;type type=&quot;OawDatabase&quot;&gt;&lt;OawDatabase table=&quot;Data&quot; field=&quot;&quot;/&gt;&lt;/type&gt;&lt;/profile&gt;&lt;/OawDocProperty&gt;_x000d__x0009_&lt;OawDocProperty name=&quot;Organisation.City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City&quot;/&gt;&lt;/type&gt;&lt;/profile&gt;&lt;/OawDocProperty&gt;_x000d__x0009_&lt;OawDocProperty name=&quot;Author.Initials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Initials&quot;/&gt;&lt;/type&gt;&lt;/profile&gt;&lt;/OawDocProperty&gt;_x000d__x0009_&lt;OawDocProperty name=&quot;Organisation.Country&quot;&gt;&lt;profile type=&quot;default&quot; UID=&quot;&quot; sameAsDefault=&quot;0&quot;&gt;&lt;/profile&gt;&lt;/OawDocProperty&gt;_x000d__x0009_&lt;OawDocProperty name=&quot;Organisation.Fax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ax&quot;/&gt;&lt;/type&gt;&lt;/profile&gt;&lt;profile type=&quot;print&quot; UID=&quot;2003010711185094343750537&quot; sameAsDefault=&quot;-1&quot;&gt;&lt;/profile&gt;&lt;profile type=&quot;print&quot; UID=&quot;2003010711185094343751245&quot; sameAsDefault=&quot;-1&quot;&gt;&lt;/profile&gt;&lt;profile type=&quot;print&quot; UID=&quot;4&quot; sameAsDefault=&quot;-1&quot;&gt;&lt;/profile&gt;&lt;profile type=&quot;print&quot; UID=&quot;2006120711380151760646&quot; sameAsDefault=&quot;-1&quot;&gt;&lt;/profile&gt;&lt;profile type=&quot;send&quot; UID=&quot;2006120514175878093883&quot; sameAsDefault=&quot;-1&quot;&gt;&lt;/profile&gt;&lt;profile type=&quot;send&quot; UID=&quot;2006121210395821292110&quot; sameAsDefault=&quot;-1&quot;&gt;&lt;/profile&gt;&lt;profile type=&quot;save&quot; UID=&quot;2006120514401556040061&quot; sameAsDefault=&quot;-1&quot;&gt;&lt;/profile&gt;&lt;profile type=&quot;save&quot; UID=&quot;2006121210441235887611&quot; sameAsDefault=&quot;-1&quot;&gt;&lt;/profile&gt;&lt;/OawDocProperty&gt;_x000d__x0009_&lt;OawDocProperty name=&quot;Contactperson.DirectFax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Fax&quot;/&gt;&lt;/type&gt;&lt;/profile&gt;&lt;/OawDocProperty&gt;_x000d__x0009_&lt;OawDocProperty name=&quot;Organisation.Organisati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Organisation&quot;/&gt;&lt;/type&gt;&lt;/profile&gt;&lt;/OawDocProperty&gt;_x000d__x0009_&lt;OawDocProperty name=&quot;Organisation.Address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1&quot;/&gt;&lt;/type&gt;&lt;/profile&gt;&lt;/OawDocProperty&gt;_x000d__x0009_&lt;OawDocProperty name=&quot;Organisation.Address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2&quot;/&gt;&lt;/type&gt;&lt;/profile&gt;&lt;/OawDocProperty&gt;_x000d__x0009_&lt;OawDocProperty name=&quot;Organisation.Departmen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ment&quot;/&gt;&lt;/type&gt;&lt;/profile&gt;&lt;/OawDocProperty&gt;_x000d__x0009_&lt;OawDocProperty name=&quot;Organisation.Telef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Telefon&quot;/&gt;&lt;/type&gt;&lt;/profile&gt;&lt;/OawDocProperty&gt;_x000d__x0009_&lt;OawDocProperty name=&quot;Doc.Telephon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lephone&quot;/&gt;&lt;/type&gt;&lt;/profile&gt;&lt;/OawDocProperty&gt;_x000d__x0009_&lt;OawDocProperty name=&quot;Recipient.EMail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EMail&quot;/&gt;&lt;/type&gt;&lt;/profile&gt;&lt;/OawDocProperty&gt;_x000d__x0009_&lt;OawDocProperty name=&quot;Organisation.Address1&quot;&gt;&lt;profile type=&quot;default&quot; UID=&quot;&quot; sameAsDefault=&quot;0&quot;&gt;&lt;/profile&gt;&lt;/OawDocProperty&gt;_x000d__x0009_&lt;OawDocProperty name=&quot;Organisation.Address2&quot;&gt;&lt;profile type=&quot;default&quot; UID=&quot;&quot; sameAsDefault=&quot;0&quot;&gt;&lt;/profile&gt;&lt;/OawDocProperty&gt;_x000d__x0009_&lt;OawDocProperty name=&quot;Contactperson.DirectPhone&quot;&gt;&lt;profile type=&quot;default&quot; UID=&quot;&quot; sameAsDefault=&quot;0&quot;&gt;&lt;/profile&gt;&lt;/OawDocProperty&gt;_x000d__x0009_&lt;OawDocProperty name=&quot;Contactperson.DirectFax&quot;&gt;&lt;profile type=&quot;default&quot; UID=&quot;&quot; sameAsDefault=&quot;0&quot;&gt;&lt;/profile&gt;&lt;/OawDocProperty&gt;_x000d__x0009_&lt;OawBookmark name=&quot;RecipientFormattedFullAddress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FormattedFullAddress&quot;/&gt;&lt;/type&gt;&lt;/profile&gt;&lt;/OawBookmark&gt;_x000d__x0009_&lt;OawDocProperty name=&quot;Organisation.Telefon&quot;&gt;&lt;profile type=&quot;default&quot; UID=&quot;&quot; sameAsDefault=&quot;0&quot;&gt;&lt;/profile&gt;&lt;/OawDocProperty&gt;_x000d__x0009_&lt;OawDocProperty name=&quot;Organisation.Fax&quot;&gt;&lt;profile type=&quot;default&quot; UID=&quot;&quot; sameAsDefault=&quot;0&quot;&gt;&lt;/profile&gt;&lt;/OawDocProperty&gt;_x000d__x0009_&lt;OawDocProperty name=&quot;Organisation.Department&quot;&gt;&lt;profile type=&quot;default&quot; UID=&quot;&quot; sameAsDefault=&quot;0&quot;&gt;&lt;/profile&gt;&lt;/OawDocProperty&gt;_x000d__x0009_&lt;OawDocProperty name=&quot;Author.Name&quot;&gt;&lt;profile type=&quot;default&quot; UID=&quot;&quot; sameAsDefault=&quot;0&quot;&gt;&lt;/profile&gt;&lt;/OawDocProperty&gt;_x000d__x0009_&lt;OawDocProperty name=&quot;Author.Initials&quot;&gt;&lt;profile type=&quot;default&quot; UID=&quot;&quot; sameAsDefault=&quot;0&quot;&gt;&lt;/profile&gt;&lt;/OawDocProperty&gt;_x000d__x0009_&lt;OawDocProperty name=&quot;Contactperson.DirectPhone&quot;&gt;&lt;profile type=&quot;default&quot; UID=&quot;&quot; sameAsDefault=&quot;0&quot;&gt;&lt;/profile&gt;&lt;/OawDocProperty&gt;_x000d__x0009_&lt;OawDocProperty name=&quot;Contactperson.DirectPhone&quot;&gt;&lt;profile type=&quot;default&quot; UID=&quot;&quot; sameAsDefault=&quot;0&quot;&gt;&lt;/profile&gt;&lt;/OawDocProperty&gt;_x000d__x0009_&lt;OawDocProperty name=&quot;Author.Function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Function&quot;/&gt;&lt;/type&gt;&lt;/profile&gt;&lt;/OawDocProperty&gt;_x000d__x0009_&lt;OawDocProperty name=&quot;Author.Name&quot;&gt;&lt;profile type=&quot;default&quot; UID=&quot;&quot; sameAsDefault=&quot;0&quot;&gt;&lt;/profile&gt;&lt;/OawDocProperty&gt;_x000d__x0009_&lt;OawDocProperty name=&quot;Author.DirectPhon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DirectPhone&quot;/&gt;&lt;/type&gt;&lt;/profile&gt;&lt;/OawDocProperty&gt;_x000d__x0009_&lt;OawDocProperty name=&quot;Author.EMail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EMail&quot;/&gt;&lt;/type&gt;&lt;/profile&gt;&lt;/OawDocProperty&gt;_x000d__x0009_&lt;OawDocProperty name=&quot;Organisation.City&quot;&gt;&lt;profile type=&quot;default&quot; UID=&quot;&quot; sameAsDefault=&quot;0&quot;&gt;&lt;/profile&gt;&lt;/OawDocProperty&gt;_x000d__x0009_&lt;OawDocProperty name=&quot;Signature1.Name&quot;&gt;&lt;profile type=&quot;default&quot; UID=&quot;&quot; sameAsDefault=&quot;0&quot;&gt;&lt;/profile&gt;&lt;/OawDocProperty&gt;_x000d__x0009_&lt;OawDocProperty name=&quot;Signature1.Function&quot;&gt;&lt;profile type=&quot;default&quot; UID=&quot;&quot; sameAsDefault=&quot;0&quot;&gt;&lt;/profile&gt;&lt;/OawDocProperty&gt;_x000d__x0009_&lt;OawDocProperty name=&quot;Signature1.Name&quot;&gt;&lt;profile type=&quot;default&quot; UID=&quot;&quot; sameAsDefault=&quot;0&quot;&gt;&lt;/profile&gt;&lt;/OawDocProperty&gt;_x000d__x0009_&lt;OawDocProperty name=&quot;Signature2.Function&quot;&gt;&lt;profile type=&quot;default&quot; UID=&quot;&quot; sameAsDefault=&quot;0&quot;&gt;&lt;/profile&gt;&lt;/OawDocProperty&gt;_x000d__x0009_&lt;OawDocProperty name=&quot;Signature2.Name&quot;&gt;&lt;profile type=&quot;default&quot; UID=&quot;&quot; sameAsDefault=&quot;0&quot;&gt;&lt;/profile&gt;&lt;/OawDocProperty&gt;_x000d__x0009_&lt;OawDocProperty name=&quot;Organisation.Organisation&quot;&gt;&lt;profile type=&quot;default&quot; UID=&quot;&quot; sameAsDefault=&quot;0&quot;&gt;&lt;/profile&gt;&lt;/OawDocProperty&gt;_x000d__x0009_&lt;OawDocProperty name=&quot;Organisation.Address1&quot;&gt;&lt;profile type=&quot;default&quot; UID=&quot;&quot; sameAsDefault=&quot;0&quot;&gt;&lt;/profile&gt;&lt;/OawDocProperty&gt;_x000d__x0009_&lt;OawDocProperty name=&quot;Organisation.Address2&quot;&gt;&lt;profile type=&quot;default&quot; UID=&quot;&quot; sameAsDefault=&quot;0&quot;&gt;&lt;/profile&gt;&lt;/OawDocProperty&gt;_x000d__x0009_&lt;OawDocProperty name=&quot;Organisation.Telefon&quot;&gt;&lt;profile type=&quot;default&quot; UID=&quot;&quot; sameAsDefault=&quot;0&quot;&gt;&lt;/profile&gt;&lt;/OawDocProperty&gt;_x000d__x0009_&lt;OawDocProperty name=&quot;Organisation.Fax&quot;&gt;&lt;profile type=&quot;default&quot; UID=&quot;&quot; sameAsDefault=&quot;0&quot;&gt;&lt;/profile&gt;&lt;/OawDocProperty&gt;_x000d__x0009_&lt;OawDocProperty name=&quot;Signature1.FunctionSignature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FunctionSignature&quot;/&gt;&lt;/type&gt;&lt;/profile&gt;&lt;/OawDocProperty&gt;_x000d__x0009_&lt;OawDocProperty name=&quot;Signature2.FunctionSignature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FunctionSignature&quot;/&gt;&lt;/type&gt;&lt;/profile&gt;&lt;/OawDocProperty&gt;_x000d__x0009_&lt;OawBookmark name=&quot;Enclosures&quot;&gt;&lt;profile type=&quot;default&quot; UID=&quot;&quot; sameAsDefault=&quot;0&quot;&gt;&lt;/profile&gt;&lt;/OawBookmark&gt;_x000d__x0009_&lt;OawDocProperty name=&quot;Organisation.Organisation&quot;&gt;&lt;profile type=&quot;default&quot; UID=&quot;&quot; sameAsDefault=&quot;0&quot;&gt;&lt;/profile&gt;&lt;/OawDocProperty&gt;_x000d__x0009_&lt;OawDocProperty name=&quot;Organisation.Address1&quot;&gt;&lt;profile type=&quot;default&quot; UID=&quot;&quot; sameAsDefault=&quot;0&quot;&gt;&lt;/profile&gt;&lt;/OawDocProperty&gt;_x000d__x0009_&lt;OawDocProperty name=&quot;Organisation.Address2&quot;&gt;&lt;profile type=&quot;default&quot; UID=&quot;&quot; sameAsDefault=&quot;0&quot;&gt;&lt;/profile&gt;&lt;/OawDocProperty&gt;_x000d__x0009_&lt;OawDocProperty name=&quot;Organisation.Telefon&quot;&gt;&lt;profile type=&quot;default&quot; UID=&quot;&quot; sameAsDefault=&quot;0&quot;&gt;&lt;/profile&gt;&lt;/OawDocProperty&gt;_x000d__x0009_&lt;OawDocProperty name=&quot;Organisation.Fax&quot;&gt;&lt;profile type=&quot;default&quot; UID=&quot;&quot; sameAsDefault=&quot;0&quot;&gt;&lt;/profile&gt;&lt;/OawDocProperty&gt;_x000d__x0009_&lt;OawDocProperty name=&quot;Organisation.Organisation&quot;&gt;&lt;profile type=&quot;default&quot; UID=&quot;&quot; sameAsDefault=&quot;0&quot;&gt;&lt;/profile&gt;&lt;/OawDocProperty&gt;_x000d__x0009_&lt;OawDocProperty name=&quot;Organisation.Fax&quot;&gt;&lt;profile type=&quot;default&quot; UID=&quot;&quot; sameAsDefault=&quot;0&quot;&gt;&lt;/profile&gt;&lt;/OawDocProperty&gt;_x000d__x0009_&lt;OawDocProperty name=&quot;Organisation.Department&quot;&gt;&lt;profile type=&quot;default&quot; UID=&quot;&quot; sameAsDefault=&quot;0&quot;&gt;&lt;/profile&gt;&lt;/OawDocProperty&gt;_x000d__x0009_&lt;OawDocProperty name=&quot;Organisation.Address1&quot;&gt;&lt;profile type=&quot;default&quot; UID=&quot;&quot; sameAsDefault=&quot;0&quot;&gt;&lt;/profile&gt;&lt;/OawDocProperty&gt;_x000d__x0009_&lt;OawDocProperty name=&quot;Organisation.Address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4&quot;/&gt;&lt;/type&gt;&lt;/profile&gt;&lt;/OawDocProperty&gt;_x000d__x0009_&lt;OawDocProperty name=&quot;Organisation.Address5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5&quot;/&gt;&lt;/type&gt;&lt;/profile&gt;&lt;/OawDocProperty&gt;_x000d__x0009_&lt;OawDocProperty name=&quot;Organisation.Address6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6&quot;/&gt;&lt;/type&gt;&lt;/profile&gt;&lt;/OawDocProperty&gt;_x000d__x0009_&lt;OawDocProperty name=&quot;Organisation.Address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3&quot;/&gt;&lt;/type&gt;&lt;/profile&gt;&lt;/OawDocProperty&gt;_x000d__x0009_&lt;OawDocProperty name=&quot;Organisation.Email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Email&quot;/&gt;&lt;/type&gt;&lt;/profile&gt;&lt;/OawDocProperty&gt;_x000d__x0009_&lt;OawDocProperty name=&quot;Organisation.Interne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Internet&quot;/&gt;&lt;/type&gt;&lt;/profile&gt;&lt;/OawDocProperty&gt;_x000d__x0009_&lt;OawDocProperty name=&quot;Organisation.Gemeinde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Gemeinde&quot;/&gt;&lt;/type&gt;&lt;/profile&gt;&lt;/OawDocProperty&gt;_x000d__x0009_&lt;OawDocProperty name=&quot;Organisation.Organisation&quot;&gt;&lt;profile type=&quot;default&quot; UID=&quot;&quot; sameAsDefault=&quot;0&quot;&gt;&lt;/profile&gt;&lt;/OawDocProperty&gt;_x000d__x0009_&lt;OawDocProperty name=&quot;Organisation.Address1&quot;&gt;&lt;profile type=&quot;default&quot; UID=&quot;&quot; sameAsDefault=&quot;0&quot;&gt;&lt;/profile&gt;&lt;/OawDocProperty&gt;_x000d__x0009_&lt;OawDocProperty name=&quot;Organisation.Address2&quot;&gt;&lt;profile type=&quot;default&quot; UID=&quot;&quot; sameAsDefault=&quot;0&quot;&gt;&lt;/profile&gt;&lt;/OawDocProperty&gt;_x000d__x0009_&lt;OawDocProperty name=&quot;Organisation.Address3&quot;&gt;&lt;profile type=&quot;default&quot; UID=&quot;&quot; sameAsDefault=&quot;0&quot;&gt;&lt;/profile&gt;&lt;/OawDocProperty&gt;_x000d__x0009_&lt;OawDocProperty name=&quot;Organisation.Telefon&quot;&gt;&lt;profile type=&quot;default&quot; UID=&quot;&quot; sameAsDefault=&quot;0&quot;&gt;&lt;/profile&gt;&lt;/OawDocProperty&gt;_x000d__x0009_&lt;OawDocProperty name=&quot;Organisation.Telefon&quot;&gt;&lt;profile type=&quot;default&quot; UID=&quot;&quot; sameAsDefault=&quot;0&quot;&gt;&lt;/profile&gt;&lt;/OawDocProperty&gt;_x000d__x0009_&lt;OawDocProperty name=&quot;Organisation.Fax&quot;&gt;&lt;profile type=&quot;default&quot; UID=&quot;&quot; sameAsDefault=&quot;0&quot;&gt;&lt;/profile&gt;&lt;/OawDocProperty&gt;_x000d__x0009_&lt;OawDocProperty name=&quot;Contactperson.Name&quot;&gt;&lt;profile type=&quot;default&quot; UID=&quot;&quot; sameAsDefault=&quot;0&quot;&gt;&lt;/profile&gt;&lt;/OawDocProperty&gt;_x000d__x0009_&lt;OawDocProperty name=&quot;Contactperson.DirectPhone&quot;&gt;&lt;profile type=&quot;default&quot; UID=&quot;&quot; sameAsDefault=&quot;0&quot;&gt;&lt;/profile&gt;&lt;/OawDocProperty&gt;_x000d__x0009_&lt;OawDocProperty name=&quot;Contactperson.EMail&quot;&gt;&lt;profile type=&quot;default&quot; UID=&quot;&quot; sameAsDefault=&quot;0&quot;&gt;&lt;/profile&gt;&lt;/OawDocProperty&gt;_x000d__x0009_&lt;OawDocProperty name=&quot;Signature1.FunctionUnterschrift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FunctionUnterschrift&quot;/&gt;&lt;/type&gt;&lt;/profile&gt;&lt;/OawDocProperty&gt;_x000d__x0009_&lt;OawDocProperty name=&quot;Signature2.FunctionUnterschrift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FunctionUnterschrift&quot;/&gt;&lt;/type&gt;&lt;/profile&gt;&lt;/OawDocProperty&gt;_x000d__x0009_&lt;OawDocProperty name=&quot;Organisation.Footer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ooter1&quot;/&gt;&lt;/type&gt;&lt;/profile&gt;&lt;profile type=&quot;print&quot; UID=&quot;3&quot; sameAsDefault=&quot;-1&quot;&gt;&lt;/profile&gt;&lt;profile type=&quot;print&quot; UID=&quot;7&quot; sameAsDefault=&quot;-1&quot;&gt;&lt;/profile&gt;&lt;profile type=&quot;print&quot; UID=&quot;4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6120711380151760646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3010711200895123470110&quot; sameAsDefault=&quot;-1&quot;&gt;&lt;/profile&gt;&lt;profile type=&quot;send&quot; UID=&quot;2006120514175878093883&quot; sameAsDefault=&quot;-1&quot;&gt;&lt;/profile&gt;&lt;profile type=&quot;send&quot; UID=&quot;2006121210395821292110&quot; sameAsDefault=&quot;-1&quot;&gt;&lt;/profile&gt;&lt;profile type=&quot;save&quot; UID=&quot;2004062216425255253277&quot; sameAsDefault=&quot;-1&quot;&gt;&lt;/profile&gt;&lt;profile type=&quot;save&quot; UID=&quot;2006120514401556040061&quot; sameAsDefault=&quot;-1&quot;&gt;&lt;/profile&gt;&lt;profile type=&quot;save&quot; UID=&quot;2006121210441235887611&quot; sameAsDefault=&quot;-1&quot;&gt;&lt;/profile&gt;&lt;/OawDocProperty&gt;_x000d__x0009_&lt;OawDateManual name=&quot;Date.Format.Long&quot;&gt;&lt;profile type=&quot;default&quot; UID=&quot;&quot; sameAsDefault=&quot;0&quot;&gt;&lt;format UID=&quot;2015110316245775804497&quot; type=&quot;6&quot; defaultValue=&quot;%OawCreationDate%&quot; dateFormat=&quot;Date.Format.Long&quot;/&gt;&lt;/profile&gt;&lt;/OawDateManual&gt;_x000d__x0009_&lt;OawBookmark name=&quot;Kopie&quot;&gt;&lt;profile type=&quot;default&quot; UID=&quot;&quot; sameAsDefault=&quot;0&quot;&gt;&lt;/profile&gt;&lt;/OawBookmark&gt;_x000d__x0009_&lt;OawDocProperty name=&quot;Organisation.Footer1&quot;&gt;&lt;profile type=&quot;default&quot; UID=&quot;&quot; sameAsDefault=&quot;0&quot;&gt;&lt;/profile&gt;&lt;/OawDocProperty&gt;_x000d__x0009_&lt;OawDocProperty name=&quot;Organisation.Footer1&quot;&gt;&lt;profile type=&quot;default&quot; UID=&quot;&quot; sameAsDefault=&quot;0&quot;&gt;&lt;/profile&gt;&lt;/OawDocProperty&gt;_x000d_&lt;/document&gt;_x000d_"/>
    <w:docVar w:name="OawDistributionEnabled" w:val="&lt;empty/&gt;"/>
    <w:docVar w:name="OawDocProp.200212191811121321310321301031x" w:val="&lt;source&gt;&lt;Fields List=&quot;Name|DirectPhone|EMail|Function|DirectFax&quot;/&gt;&lt;profile type=&quot;default&quot; UID=&quot;&quot; sameAsDefault=&quot;0&quot;&gt;&lt;OawDocProperty name=&quot;Contactperson.Name&quot; field=&quot;Name&quot;/&gt;&lt;OawDocProperty name=&quot;Contactperson.DirectPhone&quot; field=&quot;DirectPhone&quot;/&gt;&lt;OawDocProperty name=&quot;Contactperson.EMail&quot; field=&quot;EMail&quot;/&gt;&lt;OawDocProperty name=&quot;Contactperson.Function&quot; field=&quot;Function&quot;/&gt;&lt;OawDocProperty name=&quot;Contactperson.DirectFax&quot; field=&quot;DirectFax&quot;/&gt;&lt;/profile&gt;&lt;/source&gt;"/>
    <w:docVar w:name="OawDocProp.2002122010583847234010578" w:val="&lt;source&gt;&lt;Fields List=&quot;Name|Function|FunctionSignature|FunctionUnterschrift&quot;/&gt;&lt;profile type=&quot;default&quot; UID=&quot;&quot; sameAsDefault=&quot;0&quot;&gt;&lt;OawDocProperty name=&quot;Signature1.Name&quot; field=&quot;Name&quot;/&gt;&lt;OawDocProperty name=&quot;Signature1.Function&quot; field=&quot;Function&quot;/&gt;&lt;OawDocProperty name=&quot;Signature1.FunctionSignature&quot; field=&quot;FunctionSignature&quot;/&gt;&lt;OawDocProperty name=&quot;Signature1.FunctionUnterschrift&quot; field=&quot;FunctionUnterschrift&quot;/&gt;&lt;/profile&gt;&lt;/source&gt;"/>
    <w:docVar w:name="OawDocProp.2002122011014149059130932" w:val="&lt;source&gt;&lt;Fields List=&quot;City|Fax|Organisation|Address1|Address2|Department|Telefon|Address4|Address5|Address6|Address3|Email|Internet|Gemeinde|Footer1&quot;/&gt;&lt;profile type=&quot;default&quot; UID=&quot;&quot; sameAsDefault=&quot;0&quot;&gt;&lt;OawDocProperty name=&quot;Organisation.City&quot; field=&quot;City&quot;/&gt;&lt;OawDocProperty name=&quot;Organisation.Fax&quot; field=&quot;Fax&quot;/&gt;&lt;OawDocProperty name=&quot;Organisation.Organisation&quot; field=&quot;Organisation&quot;/&gt;&lt;OawDocProperty name=&quot;Organisation.Address1&quot; field=&quot;Address1&quot;/&gt;&lt;OawDocProperty name=&quot;Organisation.Address2&quot; field=&quot;Address2&quot;/&gt;&lt;OawDocProperty name=&quot;Organisation.Department&quot; field=&quot;Department&quot;/&gt;&lt;OawDocProperty name=&quot;Organisation.Telefon&quot; field=&quot;Telefon&quot;/&gt;&lt;OawDocProperty name=&quot;Organisation.Address4&quot; field=&quot;Address4&quot;/&gt;&lt;OawDocProperty name=&quot;Organisation.Address5&quot; field=&quot;Address5&quot;/&gt;&lt;OawDocProperty name=&quot;Organisation.Address6&quot; field=&quot;Address6&quot;/&gt;&lt;OawDocProperty name=&quot;Organisation.Address3&quot; field=&quot;Address3&quot;/&gt;&lt;OawDocProperty name=&quot;Organisation.Email&quot; field=&quot;Email&quot;/&gt;&lt;OawDocProperty name=&quot;Organisation.Internet&quot; field=&quot;Internet&quot;/&gt;&lt;OawDocProperty name=&quot;Organisation.Gemeinde&quot; field=&quot;Gemeinde&quot;/&gt;&lt;OawDocProperty name=&quot;Organisation.Footer1&quot; field=&quot;Footer1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Subject&quot; field=&quot;Doc.Subject&quot;/&gt;&lt;OawDocProperty name=&quot;Doc.Page&quot; field=&quot;Doc.Page&quot;/&gt;&lt;OawDocProperty name=&quot;Doc.Text&quot; field=&quot;Doc.Text&quot;/&gt;&lt;OawDocProperty name=&quot;Doc.Date&quot; field=&quot;Doc.Date&quot;/&gt;&lt;OawDocProperty name=&quot;Doc.Document&quot; field=&quot;Doc.Document&quot;/&gt;&lt;OawDocProperty name=&quot;Doc.Facsimile&quot; field=&quot;Doc.Facsimile&quot;/&gt;&lt;OawDocProperty name=&quot;Doc.Letter&quot; field=&quot;Doc.Letter&quot;/&gt;&lt;OawDocProperty name=&quot;Doc.Regarding&quot; field=&quot;Doc.Regarding&quot;/&gt;&lt;OawDocProperty name=&quot;Doc.Telephone&quot; field=&quot;Doc.Telephone&quot;/&gt;&lt;/profile&gt;&lt;profile type=&quot;print&quot; UID=&quot;2006120514073882160728&quot; sameAsDefault=&quot;0&quot;&gt;&lt;SQL&gt;SELECT Value, UID FROM Data WHERE LCID = '%WhereLCID%';&lt;/SQL&gt;&lt;OawDocProperty name=&quot;Outputprofile.External.Copy&quot; field=&quot;Outputprofile.External.Copy&quot;/&gt;&lt;/profile&gt;&lt;profile type=&quot;send&quot; UID=&quot;2006120514241910601803&quot; sameAsDefault=&quot;0&quot;&gt;&lt;SQL&gt;SELECT Value, UID FROM Data WHERE LCID = '%WhereLCID%';&lt;/SQL&gt;&lt;OawDocProperty name=&quot;Outputprofile.External.Copy&quot; field=&quot;Outputprofile.External.Copy&quot;/&gt;&lt;/profile&gt;&lt;profile type=&quot;save&quot; UID=&quot;2006120514423114802349&quot; sameAsDefault=&quot;0&quot;&gt;&lt;SQL&gt;SELECT Value, UID FROM Data WHERE LCID = '%WhereLCID%';&lt;/SQL&gt;&lt;OawDocProperty name=&quot;Outputprofile.External.Copy&quot; field=&quot;Outputprofile.External.Copy&quot;/&gt;&lt;/profile&gt;&lt;profile type=&quot;print&quot; UID=&quot;2004040214370529854396&quot; sameAsDefault=&quot;0&quot;&gt;&lt;SQL&gt;SELECT Value, UID FROM Data WHERE LCID = '%WhereLCID%';&lt;/SQL&gt;&lt;OawDocProperty name=&quot;Outputprofile.External.Draft&quot; field=&quot;Outputprofile.External.Draft&quot;/&gt;&lt;/profile&gt;&lt;profile type=&quot;send&quot; UID=&quot;2003010711200895123470110&quot; sameAsDefault=&quot;0&quot;&gt;&lt;SQL&gt;SELECT Value, UID FROM Data WHERE LCID = '%WhereLCID%';&lt;/SQL&gt;&lt;OawDocProperty name=&quot;Outputprofile.External.Draft&quot; field=&quot;Outputprofile.External.Draft&quot;/&gt;&lt;/profile&gt;&lt;profile type=&quot;save&quot; UID=&quot;2004062216425255253277&quot; sameAsDefault=&quot;0&quot;&gt;&lt;SQL&gt;SELECT Value, UID FROM Data WHERE LCID = '%WhereLCID%';&lt;/SQL&gt;&lt;OawDocProperty name=&quot;Outputprofile.External.Draft&quot; field=&quot;Outputprofile.External.Draft&quot;/&gt;&lt;/profile&gt;&lt;profile type=&quot;print&quot; UID=&quot;2006120514062149532222&quot; sameAsDefault=&quot;0&quot;&gt;&lt;SQL&gt;SELECT Value, UID FROM Data WHERE LCID = '%WhereLCID%';&lt;/SQL&gt;&lt;OawDocProperty name=&quot;Outputprofile.Internal.Copy&quot; field=&quot;Outputprofile.Internal.Copy&quot;/&gt;&lt;/profile&gt;&lt;profile type=&quot;print&quot; UID=&quot;2003010711185094343750537&quot; sameAsDefault=&quot;0&quot;&gt;&lt;SQL&gt;SELECT Value, UID FROM Data WHERE LCID = '%WhereLCID%';&lt;/SQL&gt;&lt;OawDocProperty name=&quot;Outputprofile.Internal.Draft&quot; field=&quot;Outputprofile.Internal.Draft&quot;/&gt;&lt;/profile&gt;&lt;profile type=&quot;print&quot; UID=&quot;3&quot; sameAsDefault=&quot;0&quot;&gt;&lt;SQL&gt;SELECT Value, UID FROM Data WHERE LCID = '%WhereLCID%';&lt;/SQL&gt;&lt;OawDocProperty name=&quot;Outputprofile.Internal.Original&quot; field=&quot;Outputprofile.Internal.Original&quot;/&gt;&lt;/profile&gt;&lt;/source&gt;"/>
    <w:docVar w:name="OawDocProp.2003061115381095709037" w:val="&lt;source&gt;&lt;Fields List=&quot;Name|Function|FunctionSignature|FunctionUnterschrift&quot;/&gt;&lt;profile type=&quot;default&quot; UID=&quot;&quot; sameAsDefault=&quot;0&quot;&gt;&lt;OawDocProperty name=&quot;Signature2.Name&quot; field=&quot;Name&quot;/&gt;&lt;OawDocProperty name=&quot;Signature2.Function&quot; field=&quot;Function&quot;/&gt;&lt;OawDocProperty name=&quot;Signature2.FunctionSignature&quot; field=&quot;FunctionSignature&quot;/&gt;&lt;OawDocProperty name=&quot;Signature2.FunctionUnterschrift&quot; field=&quot;FunctionUnterschrift&quot;/&gt;&lt;/profile&gt;&lt;/source&gt;"/>
    <w:docVar w:name="OawDocProp.2003080714212273705547" w:val="&lt;source&gt;&lt;Fields List=&quot;Introduction|Closing|EMail|FormattedFullAddress&quot;/&gt;&lt;profile type=&quot;default&quot; UID=&quot;&quot; sameAsDefault=&quot;0&quot;&gt;&lt;OawBookmark name=&quot;RecipientIntroduction&quot; field=&quot;Introduction&quot;/&gt;&lt;OawBookmark name=&quot;RecipientClosing&quot; field=&quot;Closing&quot;/&gt;&lt;OawDocProperty name=&quot;Recipient.EMail&quot; field=&quot;EMail&quot;/&gt;&lt;OawBookmark name=&quot;RecipientFormattedFullAddress&quot; field=&quot;FormattedFullAddress&quot;/&gt;&lt;/profile&gt;&lt;/source&gt;"/>
    <w:docVar w:name="OawDocProp.2006040509495284662868" w:val="&lt;source&gt;&lt;Fields List=&quot;Name|Initials|Function|DirectPhone|EMail&quot;/&gt;&lt;profile type=&quot;default&quot; UID=&quot;&quot; sameAsDefault=&quot;0&quot;&gt;&lt;OawDocProperty name=&quot;Author.Name&quot; field=&quot;Name&quot;/&gt;&lt;OawDocProperty name=&quot;Author.Initials&quot; field=&quot;Initials&quot;/&gt;&lt;OawDocProperty name=&quot;Author.Function&quot; field=&quot;Function&quot;/&gt;&lt;OawDocProperty name=&quot;Author.DirectPhone&quot; field=&quot;DirectPhone&quot;/&gt;&lt;OawDocProperty name=&quot;Author.EMail&quot; field=&quot;EMail&quot;/&gt;&lt;/profile&gt;&lt;/source&gt;"/>
    <w:docVar w:name="OawDocPropSource" w:val="&lt;DocProps&gt;&lt;DocProp UID=&quot;2003080714212273705547&quot; EntryUID=&quot;2019041214154981628170&quot;&gt;&lt;Field Name=&quot;UID&quot; Value=&quot;2019041214154981628170&quot;/&gt;&lt;Field Name=&quot;IDName&quot; Value=&quot;Empfänger&quot;/&gt;&lt;Field Name=&quot;RecipientPlainUnchanged&quot; Value=&quot;-1&quot;/&gt;&lt;Field Name=&quot;RecipientActive&quot; Value=&quot;-1&quot;/&gt;&lt;Field Name=&quot;RecipientIcon&quot; Value=&quot;Contact&quot;/&gt;&lt;Field Name=&quot;MappingTableLabel&quot; Value=&quot;&quot;/&gt;&lt;Field Name=&quot;MappingTableActive&quot; Value=&quot;&quot;/&gt;&lt;Field Name=&quot;DeliveryOption&quot; Value=&quot;&quot;/&gt;&lt;Field Name=&quot;DeliveryOption2&quot; Value=&quot;&quot;/&gt;&lt;Field Name=&quot;Company&quot; Value=&quot;&quot;/&gt;&lt;Field Name=&quot;Department&quot; Value=&quot;&quot;/&gt;&lt;Field Name=&quot;Title&quot; Value=&quot;&quot;/&gt;&lt;Field Name=&quot;FirstName&quot; Value=&quot;&quot;/&gt;&lt;Field Name=&quot;MiddleName&quot; Value=&quot;&quot;/&gt;&lt;Field Name=&quot;LastName&quot; Value=&quot;&quot;/&gt;&lt;Field Name=&quot;Suffix&quot; Value=&quot;&quot;/&gt;&lt;Field Name=&quot;FullName&quot; Value=&quot;&quot;/&gt;&lt;Field Name=&quot;JobTitle&quot; Value=&quot;&quot;/&gt;&lt;Field Name=&quot;AddressStreet&quot; Value=&quot;&quot;/&gt;&lt;Field Name=&quot;AddressZIP&quot; Value=&quot;&quot;/&gt;&lt;Field Name=&quot;AddressCity&quot; Value=&quot;&quot;/&gt;&lt;Field Name=&quot;Address&quot; Value=&quot;&quot;/&gt;&lt;Field Name=&quot;CompleteAddress&quot; Value=&quot;&quot;/&gt;&lt;Field Name=&quot;AddressSingleLine&quot; Value=&quot;&quot;/&gt;&lt;Field Name=&quot;Telephone&quot; Value=&quot;&quot;/&gt;&lt;Field Name=&quot;Fax&quot; Value=&quot;&quot;/&gt;&lt;Field Name=&quot;EMail&quot; Value=&quot;&quot;/&gt;&lt;Field Name=&quot;CopyTo&quot; Value=&quot;&quot;/&gt;&lt;Field Name=&quot;Introduction&quot; Value=&quot;&quot;/&gt;&lt;Field Name=&quot;Closing&quot; Value=&quot;&quot;/&gt;&lt;Field Name=&quot;FormattedFullAddress&quot; Value=&quot;&quot;/&gt;&lt;Field Name=&quot;CompleteAddressImported&quot; Value=&quot;&quot;/&gt;&lt;/DocProp&gt;&lt;DocProp UID=&quot;2002122011014149059130932&quot; EntryUID=&quot;2010122108531382933727&quot;&gt;&lt;Field Name=&quot;UID&quot; Value=&quot;2010122108531382933727&quot;/&gt;&lt;Field Name=&quot;IDName&quot; Value=&quot;Abteilung, Ressort Soziales&quot;/&gt;&lt;Field Name=&quot;Organisation&quot; Value=&quot;RESSORT SOZIALES&quot;/&gt;&lt;Field Name=&quot;Address1&quot; Value=&quot;Bernstrasse 8&quot;/&gt;&lt;Field Name=&quot;Address2&quot; Value=&quot;Postfach 328&quot;/&gt;&lt;Field Name=&quot;Address3&quot; Value=&quot;3053 Münchenbuchsee&quot;/&gt;&lt;Field Name=&quot;Gemeinde&quot; Value=&quot;Einwohnergemeinde Münchenbuchsee&quot;/&gt;&lt;Field Name=&quot;AdressSingleLine&quot; Value=&quot;Einwohnergemeinde Münchenbuchsee, Bernstrasse 8, Postfach 328, 3053 Münchenbuchsee&quot;/&gt;&lt;Field Name=&quot;Telefon&quot; Value=&quot;031 868 81 70&quot;/&gt;&lt;Field Name=&quot;Fax&quot; Value=&quot;031 868 81 00&quot;/&gt;&lt;Field Name=&quot;Email&quot; Value=&quot;praesidial@muenchenbuchsee.ch&quot;/&gt;&lt;Field Name=&quot;Internet&quot; Value=&quot;www.muenchenbuchsee.ch&quot;/&gt;&lt;Field Name=&quot;Footer1&quot; Value=&quot;lebendig - attraktiv - stadtnah&quot;/&gt;&lt;Field Name=&quot;Footer4&quot; Value=&quot;&quot;/&gt;&lt;Field Name=&quot;WdA4LogoColorPortrait&quot; Value=&quot;%Logos%\letter_color_logo.png&quot;/&gt;&lt;Field Name=&quot;WdA4LogoBlackWhitePortrait&quot; Value=&quot;%Logos%\letter_logo.png&quot;/&gt;&lt;Field Name=&quot;WdA4LogoColorQuer&quot; Value=&quot;&quot;/&gt;&lt;Field Name=&quot;WdA4LogoBlackWhiteQuer&quot; Value=&quot;&quot;/&gt;&lt;Field Name=&quot;WdA4Leer&quot; Value=&quot;%Logos%\leer_logo.png&quot;/&gt;&lt;Field Name=&quot;Data_UID&quot; Value=&quot;2010122108531382933727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6040509495284662868&quot; EntryUID=&quot;2017011109085083936672&quot;&gt;&lt;Field Name=&quot;UID&quot; Value=&quot;2017011109085083936672&quot;/&gt;&lt;Field Name=&quot;IDName&quot; Value=&quot;Furrer Katja, Höhere Sachbearbeiterin Soziales&quot;/&gt;&lt;Field Name=&quot;Name&quot; Value=&quot;Katja Furrer&quot;/&gt;&lt;Field Name=&quot;DirectPhone&quot; Value=&quot;031 868 81 82&quot;/&gt;&lt;Field Name=&quot;FunctionUnterschrift&quot; Value=&quot;Höhere Sachbearbeiterin Soziales&quot;/&gt;&lt;Field Name=&quot;EMail&quot; Value=&quot;furrer.k@muenchenbuchsee.ch&quot;/&gt;&lt;Field Name=&quot;Function&quot; Value=&quot;Höhere Sachbearbeiterin Soziales&quot;/&gt;&lt;Field Name=&quot;SignatureLowResColor&quot; Value=&quot;%Signatures%/kfurrer.450.180.gif&quot;/&gt;&lt;Field Name=&quot;Initials&quot; Value=&quot;kf&quot;/&gt;&lt;Field Name=&quot;Geschlecht&quot; Value=&quot;Frau&quot;/&gt;&lt;Field Name=&quot;Data_UID&quot; Value=&quot;2017011109085083936672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212191811121321310321301031x&quot; EntryUID=&quot;2017011109085083936672&quot;&gt;&lt;Field Name=&quot;UID&quot; Value=&quot;2017011109085083936672&quot;/&gt;&lt;Field Name=&quot;IDName&quot; Value=&quot;Furrer Katja, Höhere Sachbearbeiterin Soziales&quot;/&gt;&lt;Field Name=&quot;Name&quot; Value=&quot;Katja Furrer&quot;/&gt;&lt;Field Name=&quot;DirectPhone&quot; Value=&quot;031 868 81 82&quot;/&gt;&lt;Field Name=&quot;FunctionUnterschrift&quot; Value=&quot;Höhere Sachbearbeiterin Soziales&quot;/&gt;&lt;Field Name=&quot;EMail&quot; Value=&quot;furrer.k@muenchenbuchsee.ch&quot;/&gt;&lt;Field Name=&quot;Function&quot; Value=&quot;Höhere Sachbearbeiterin Soziales&quot;/&gt;&lt;Field Name=&quot;SignatureLowResColor&quot; Value=&quot;%Signatures%/kfurrer.450.180.gif&quot;/&gt;&lt;Field Name=&quot;Initials&quot; Value=&quot;kf&quot;/&gt;&lt;Field Name=&quot;Geschlecht&quot; Value=&quot;Frau&quot;/&gt;&lt;Field Name=&quot;Data_UID&quot; Value=&quot;2017011109085083936672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2122010583847234010578&quot; EntryUID=&quot;2017011109085083936672&quot;&gt;&lt;Field Name=&quot;UID&quot; Value=&quot;2017011109085083936672&quot;/&gt;&lt;Field Name=&quot;IDName&quot; Value=&quot;Furrer Katja, Höhere Sachbearbeiterin Soziales&quot;/&gt;&lt;Field Name=&quot;Name&quot; Value=&quot;Katja Furrer&quot;/&gt;&lt;Field Name=&quot;DirectPhone&quot; Value=&quot;031 868 81 82&quot;/&gt;&lt;Field Name=&quot;FunctionUnterschrift&quot; Value=&quot;Höhere Sachbearbeiterin Soziales&quot;/&gt;&lt;Field Name=&quot;EMail&quot; Value=&quot;furrer.k@muenchenbuchsee.ch&quot;/&gt;&lt;Field Name=&quot;Function&quot; Value=&quot;Höhere Sachbearbeiterin Soziales&quot;/&gt;&lt;Field Name=&quot;SignatureLowResColor&quot; Value=&quot;%Signatures%/kfurrer.450.180.gif&quot;/&gt;&lt;Field Name=&quot;Initials&quot; Value=&quot;kf&quot;/&gt;&lt;Field Name=&quot;Geschlecht&quot; Value=&quot;Frau&quot;/&gt;&lt;Field Name=&quot;Data_UID&quot; Value=&quot;2017011109085083936672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3061115381095709037&quot; EntryUID=&quot;2003121817293296325874&quot;&gt;&lt;Field Name=&quot;UID&quot; Value=&quot;2003121817293296325874&quot;/&gt;&lt;Field Name=&quot;IDName&quot; Value=&quot;(Leer)&quot;/&gt;&lt;/DocProp&gt;&lt;DocProp UID=&quot;2004112217333376588294&quot; EntryUID=&quot;&quot;&gt;&lt;Field Name=&quot;UID&quot; Value=&quot;&quot;/&gt;&lt;/DocProp&gt;&lt;DocProp UID=&quot;2004112217290390304928&quot; EntryUID=&quot;&quot;&gt;&lt;Field Name=&quot;UID&quot; Value=&quot;&quot;/&gt;&lt;/DocProp&gt;&lt;DocProp UID=&quot;2009082513331568340343&quot; EntryUID=&quot;&quot;&gt;&lt;Field Name=&quot;UID&quot; Value=&quot;&quot;/&gt;&lt;/DocProp&gt;&lt;/DocProps&gt;_x000d_"/>
    <w:docVar w:name="OawDocumentLanguageID" w:val="2055"/>
    <w:docVar w:name="OawDocumentStatus" w:val="default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&lt;Item Type=&quot;SubMenu&quot; IDName=&quot;TextStyles&quot;&gt;_x000d_&lt;Item Type=&quot;Button&quot; IDName=&quot;Normal&quot; Icon=&quot;3546&quot; Label=&quot;&amp;lt;translate&amp;gt;Style.Normal&amp;lt;/translate&amp;gt;&quot; Command=&quot;StyleApply&quot; Parameter=&quot;-1&quot;/&gt;_x000d_&lt;Item Type=&quot;Button&quot; IDName=&quot;NormalKeepTogether&quot; Icon=&quot;3546&quot; Label=&quot;&amp;lt;translate&amp;gt;Style.NormalKeepTogether&amp;lt;/translate&amp;gt;&quot; Command=&quot;StyleApply&quot; Parameter=&quot;NormalKeepTogether&quot;/&gt;_x000d_&lt;Item Type=&quot;Separator&quot;/&gt;_x000d_&lt;Item Type=&quot;Button&quot; IDName=&quot;PositionWithValue&quot; Icon=&quot;3546&quot; Label=&quot;&amp;lt;translate&amp;gt;Style.PositionWithValue&amp;lt;/translate&amp;gt;&quot; Command=&quot;StyleApply&quot; Parameter=&quot;PositionWithValue&quot;/&gt;_x000d_&lt;Item Type=&quot;Separator&quot;/&gt;_x000d_&lt;Item Type=&quot;Button&quot; IDName=&quot;SignatureLines&quot; Icon=&quot;3546&quot; Label=&quot;&amp;lt;translate&amp;gt;Style.SignatureLines&amp;lt;/translate&amp;gt;&quot; Command=&quot;StyleApply&quot; Parameter=&quot;SignatureLines&quot;/&gt;_x000d_&lt;Item Type=&quot;Button&quot; IDName=&quot;SignatureText&quot; Icon=&quot;3546&quot; Label=&quot;&amp;lt;translate&amp;gt;Style.SignatureText&amp;lt;/translate&amp;gt;&quot; Command=&quot;StyleApply&quot; Parameter=&quot;SignatureText&quot;/&gt;_x000d_&lt;/Item&gt;_x000d_&lt;Item Type=&quot;SubMenu&quot; IDName=&quot;CharacterStyles&quot;&gt;_x000d_&lt;Item Type=&quot;Button&quot; IDName=&quot;DefaultParagraphFont&quot;  Icon=&quot;3114&quot; Label=&quot;&amp;lt;translate&amp;gt;Style.DefaultParagraphFont&amp;lt;/translate&amp;gt;&quot; Command=&quot;StyleApply&quot; Parameter=&quot;-66&quot;/&gt;_x000d_&lt;Item Type=&quot;Button&quot; IDName=&quot;Emphasis&quot;  Icon=&quot;3114&quot; Label=&quot;&amp;lt;translate&amp;gt;Style.Emphasis&amp;lt;/translate&amp;gt;&quot; Command=&quot;StyleApply&quot; Parameter=&quot;-88&quot;/&gt;_x000d_&lt;Item Type=&quot;Button&quot; IDName=&quot;Italic&quot;  Icon=&quot;3114&quot; Label=&quot;&amp;lt;translate&amp;gt;Style.Italic&amp;lt;/translate&amp;gt;&quot; Command=&quot;StyleApply&quot; Parameter=&quot;-89&quot;/&gt;_x000d_&lt;Item Type=&quot;Button&quot; IDName=&quot;Description&quot;  Icon=&quot;3114&quot; Label=&quot;&amp;lt;translate&amp;gt;Style.Description&amp;lt;/translate&amp;gt;&quot; Command=&quot;StyleApply&quot; Parameter=&quot;Description&quot;/&gt;_x000d_&lt;/Item&gt;_x000d_&lt;Item Type=&quot;SubMenu&quot; IDName=&quot;StructureStyles&quot;&gt;_x000d_&lt;Item Type=&quot;Button&quot; IDName=&quot;DocumentType&quot; Icon=&quot;3546&quot; Label=&quot;&amp;lt;translate&amp;gt;Style.DocumentType&amp;lt;/translate&amp;gt;&quot; Command=&quot;StyleApply&quot; Parameter=&quot;DocumentType&quot;/&gt;_x000d_&lt;Item Type=&quot;Button&quot; IDName=&quot;Subject&quot; Icon=&quot;3546&quot; Label=&quot;&amp;lt;translate&amp;gt;Style.Subject&amp;lt;/translate&amp;gt;&quot; Command=&quot;StyleApply&quot; Parameter=&quot;Subject&quot;/&gt;_x000d_&lt;Item Type=&quot;Button&quot; IDName=&quot;Title&quot; Icon=&quot;3546&quot; Label=&quot;&amp;lt;translate&amp;gt;Style.Title&amp;lt;/translate&amp;gt;&quot; Command=&quot;StyleApply&quot; Parameter=&quot;-63&quot;/&gt;_x000d_&lt;Item Type=&quot;Separator&quot;/&gt;_x000d_&lt;Item Type=&quot;Button&quot; IDName=&quot;Heading1&quot; Icon=&quot;3546&quot; Label=&quot;&amp;lt;translate&amp;gt;Style.Heading1&amp;lt;/translate&amp;gt;&quot; Command=&quot;StyleApply&quot; Parameter=&quot;-2&quot;/&gt;_x000d_&lt;Item Type=&quot;Button&quot; IDName=&quot;Heading2&quot; Icon=&quot;3546&quot; Label=&quot;&amp;lt;translate&amp;gt;Style.Heading2&amp;lt;/translate&amp;gt;&quot; Command=&quot;StyleApply&quot; Parameter=&quot;-3&quot;/&gt;_x000d_&lt;Item Type=&quot;Button&quot; IDName=&quot;Heading3&quot; Icon=&quot;3546&quot; Label=&quot;&amp;lt;translate&amp;gt;Style.Heading3&amp;lt;/translate&amp;gt;&quot; Command=&quot;StyleApply&quot; Parameter=&quot;-4&quot;/&gt;_x000d_&lt;Item Type=&quot;Button&quot; IDName=&quot;Heading4&quot; Icon=&quot;3546&quot; Label=&quot;&amp;lt;translate&amp;gt;Style.Heading4&amp;lt;/translate&amp;gt;&quot; Command=&quot;StyleApply&quot; Parameter=&quot;-5&quot;/&gt;_x000d_&lt;Item Type=&quot;Separator&quot;/&gt;_x000d_&lt;Item Type=&quot;Button&quot; IDName=&quot;Separator&quot; Icon=&quot;3546&quot; Label=&quot;&amp;lt;translate&amp;gt;Style.Separator&amp;lt;/translate&amp;gt;&quot; Command=&quot;StyleApply&quot; Parameter=&quot;Separator&quot;/&gt;_x000d_&lt;/Item&gt;_x000d_&lt;Item Type=&quot;SubMenu&quot; IDName=&quot;TopicStyles&quot;&gt;_x000d_&lt;Item Type=&quot;Button&quot; IDName=&quot;Topic075&quot; Icon=&quot;3546&quot; Label=&quot;&amp;lt;translate&amp;gt;Style.Topic075&amp;lt;/translate&amp;gt;&quot; Command=&quot;StyleApply&quot; Parameter=&quot;Topic075&quot;/&gt;_x000d_&lt;Item Type=&quot;Button&quot; IDName=&quot;Topic300&quot; Icon=&quot;3546&quot; Label=&quot;&amp;lt;translate&amp;gt;Style.Topic300&amp;lt;/translate&amp;gt;&quot; Command=&quot;StyleApply&quot; Parameter=&quot;Topic300&quot;/&gt;_x000d_&lt;Item Type=&quot;Button&quot; IDName=&quot;Topic600&quot; Icon=&quot;3546&quot; Label=&quot;&amp;lt;translate&amp;gt;Style.Topic600&amp;lt;/translate&amp;gt;&quot; Command=&quot;StyleApply&quot; Parameter=&quot;Topic600&quot;/&gt;_x000d_&lt;Item Type=&quot;Button&quot; IDName=&quot;Topic900&quot; Icon=&quot;3546&quot; Label=&quot;&amp;lt;translate&amp;gt;Style.Topic900&amp;lt;/translate&amp;gt;&quot; Command=&quot;StyleApply&quot; Parameter=&quot;Topic900&quot;/&gt;_x000d_&lt;Item Type=&quot;Separator&quot;/&gt;_x000d_&lt;Item Type=&quot;Button&quot; IDName=&quot;Topic075Line&quot; Icon=&quot;3546&quot; Label=&quot;&amp;lt;translate&amp;gt;Style.Topic075Line&amp;lt;/translate&amp;gt;&quot; Command=&quot;StyleApply&quot; Parameter=&quot;Topic075Line&quot;/&gt;_x000d_&lt;Item Type=&quot;Button&quot; IDName=&quot;Topic300Line&quot; Icon=&quot;3546&quot; Label=&quot;&amp;lt;translate&amp;gt;Style.Topic300Line&amp;lt;/translate&amp;gt;&quot; Command=&quot;StyleApply&quot; Parameter=&quot;Topic300Line&quot;/&gt;_x000d_&lt;Item Type=&quot;Button&quot; IDName=&quot;Topic600Line&quot; Icon=&quot;3546&quot; Label=&quot;&amp;lt;translate&amp;gt;Style.Topic600Line&amp;lt;/translate&amp;gt;&quot; Command=&quot;StyleApply&quot; Parameter=&quot;Topic600Line&quot;/&gt;_x000d_&lt;Item Type=&quot;Button&quot; IDName=&quot;Topic900Line&quot; Icon=&quot;3546&quot; Label=&quot;&amp;lt;translate&amp;gt;Style.Topic900Line&amp;lt;/translate&amp;gt;&quot; Command=&quot;StyleApply&quot; Parameter=&quot;Topic900Line&quot;/&gt;_x000d_&lt;/Item&gt;_x000d_&lt;Item Type=&quot;SubMenu&quot; IDName=&quot;ListStyles&quot;&gt;_x000d_&lt;Item Type=&quot;Button&quot; IDName=&quot;ListWithBullets&quot; Icon=&quot;3546&quot; Label=&quot;&amp;lt;translate&amp;gt;Style.ListWithBullets&amp;lt;/translate&amp;gt;&quot; Command=&quot;StyleApply&quot; Parameter=&quot;ListWithBullets&quot;/&gt;_x000d_&lt;Item Type=&quot;Button&quot; IDName=&quot;ListWithLetters&quot; Icon=&quot;3546&quot; Label=&quot;&amp;lt;translate&amp;gt;Style.ListWithLetters&amp;lt;/translate&amp;gt;&quot; Command=&quot;StyleApply&quot; Parameter=&quot;ListWithLetters&quot;/&gt;_x000d_&lt;Item Type=&quot;Button&quot; IDName=&quot;ListWithNumbers&quot; Icon=&quot;3546&quot; Label=&quot;&amp;lt;translate&amp;gt;Style.ListWithNumbers&amp;lt;/translate&amp;gt;&quot; Command=&quot;StyleApply&quot; Parameter=&quot;ListWithNumbers&quot;/&gt;_x000d_&lt;Item Type=&quot;Button&quot; IDName=&quot;ListWithCheckBoxes&quot; Icon=&quot;3546&quot; Label=&quot;&amp;lt;translate&amp;gt;Style.ListWithCheckBoxes&amp;lt;/translate&amp;gt;&quot; Command=&quot;StyleApply&quot; Parameter=&quot;ListWithCheckBoxes&quot;/&gt;_x000d_&lt;/Item&gt;_x000d_&lt;/MenusDef&gt;"/>
    <w:docVar w:name="OawOMS" w:val="&lt;OawOMS&gt;&lt;send profileUID=&quot;1&quot;&gt;&lt;mail&gt;&lt;cc&gt;&lt;/cc&gt;&lt;bcc&gt;&lt;/bcc&gt;&lt;to&gt;&lt;value type=&quot;OawDocProperty&quot; name=&quot;Receipient.EMail&quot;&gt;&lt;separator text=&quot;&quot;&gt;&lt;/separator&gt;&lt;format text=&quot;&quot;&gt;&lt;/format&gt;&lt;/value&gt;&lt;/to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word&gt;&lt;subject&gt;&lt;value type=&quot;OawDocVar&quot; name=&quot;BM_DocumentSubject&quot;&gt;&lt;separator text=&quot;&quot;&gt;&lt;/separator&gt;&lt;format text=&quot;&quot;&gt;&lt;/format&gt;&lt;/value&gt;&lt;/subject&gt;&lt;title&gt;&lt;value type=&quot;OawLanguage&quot; name=&quot;Template.Letter&quot;&gt;&lt;separator text=&quot;&quot;&gt;&lt;/separator&gt;&lt;format text=&quot;&quot;&gt;&lt;/format&gt;&lt;/value&gt;&lt;/title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word&gt;&lt;PDF&gt;&lt;subject&gt;&lt;value type=&quot;OawDocVar&quot; name=&quot;BM_DocumentSubject&quot;&gt;&lt;separator text=&quot;&quot;&gt;&lt;/separator&gt;&lt;format text=&quot;&quot;&gt;&lt;/format&gt;&lt;/value&gt;&lt;/subject&gt;&lt;title&gt;&lt;value type=&quot;OawLanguage&quot; name=&quot;Template.Letter&quot;&gt;&lt;separator text=&quot;&quot;&gt;&lt;/separator&gt;&lt;format text=&quot;&quot;&gt;&lt;/format&gt;&lt;/value&gt;&lt;/title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/send&gt;&lt;save profileUID=&quot;2003112610595290705547&quot;&gt;&lt;word&gt;&lt;fileName&gt;&lt;value type=&quot;OawBookmark&quot; name=&quot;Subject&quot;&gt;&lt;separator text=&quot;&quot;&gt;&lt;/separator&gt;&lt;format text=&quot;&quot;&gt;&lt;/format&gt;&lt;/value&gt;&lt;/fileName&gt;&lt;/word&gt;&lt;PDF&gt;&lt;fileName&gt;&lt;value type=&quot;OawBookmark&quot; name=&quot;Subject&quot;&gt;&lt;separator text=&quot;&quot;&gt;&lt;/separator&gt;&lt;format text=&quot;&quot;&gt;&lt;/format&gt;&lt;/value&gt;&lt;/fileName&gt;&lt;/PDF&gt;&lt;/save&gt;&lt;send profileUID=&quot;2003010711200895123470110&quot;&gt;&lt;mail&gt;&lt;to&gt;&lt;value type=&quot;OawDocProperty&quot; name=&quot;Recipient.EMail&quot;&gt;&lt;separator text=&quot;&quot;&gt;&lt;/separator&gt;&lt;format text=&quot;&quot;&gt;&lt;/format&gt;&lt;/value&gt;&lt;/to&gt;&lt;subject&gt;&lt;value type=&quot;OawBookmark&quot; name=&quot;Subject&quot;&gt;&lt;separator text=&quot;&quot;&gt;&lt;/separator&gt;&lt;format text=&quot;&quot;&gt;&lt;/format&gt;&lt;/value&gt;&lt;/subject&gt;&lt;/mail&gt;&lt;word&gt;&lt;keywords&gt;&lt;/keywords&gt;&lt;title&gt;&lt;value type=&quot;OawLanguage&quot; name=&quot;Template.Letter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fileName&gt;&lt;value type=&quot;OawBookmark&quot; name=&quot;Subject&quot;&gt;&lt;separator text=&quot;&quot;&gt;&lt;/separator&gt;&lt;format text=&quot;&quot;&gt;&lt;/format&gt;&lt;/value&gt;&lt;/fileName&gt;&lt;/word&gt;&lt;PDF&gt;&lt;keywords&gt;&lt;/keywords&gt;&lt;title&gt;&lt;value type=&quot;OawLanguage&quot; name=&quot;Template.Letter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fileName&gt;&lt;value type=&quot;OawBookmark&quot; name=&quot;Subject&quot;&gt;&lt;separator text=&quot;&quot;&gt;&lt;/separator&gt;&lt;format text=&quot;&quot;&gt;&lt;/format&gt;&lt;/value&gt;&lt;/fileName&gt;&lt;/PDF&gt;&lt;/send&gt;&lt;send profileUID=&quot;2004040214394261858638&quot;&gt;&lt;PDF&gt;&lt;title&gt;&lt;value type=&quot;OawLanguage&quot; name=&quot;Template.Letter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end profileUID=&quot;2004040214394214143821&quot;&gt;&lt;mail&gt;&lt;subject&gt;&lt;value type=&quot;OawDocVar&quot; name=&quot;BM_DocumentSubject&quot;&gt;&lt;separator text=&quot;&quot;&gt;&lt;/separator&gt;&lt;format text=&quot;&quot;&gt;&lt;/format&gt;&lt;/value&gt;&lt;/subject&gt;&lt;to&gt;&lt;value type=&quot;OawDocProperty&quot; name=&quot;Receipient.EMail&quot;&gt;&lt;separator text=&quot;&quot;&gt;&lt;/separator&gt;&lt;format text=&quot;&quot;&gt;&lt;/format&gt;&lt;/value&gt;&lt;/to&gt;&lt;body&gt;&lt;value type=&quot;OawDocVar&quot; name=&quot;BM_ReceipientSaluta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DocVar&quot; name=&quot;BM_Document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ave profileUID=&quot;2003112717153125284480&quot;&gt;&lt;word&gt;&lt;keywords&gt;&lt;/keywords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fileName&gt;&lt;value type=&quot;OawBookmark&quot; name=&quot;Subject&quot;&gt;&lt;separator text=&quot;&quot;&gt;&lt;/separator&gt;&lt;format text=&quot;&quot;&gt;&lt;/format&gt;&lt;/value&gt;&lt;/fileName&gt;&lt;/word&gt;&lt;PDF&gt;&lt;keywords&gt;&lt;/keywords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fileName&gt;&lt;value type=&quot;OawBookmark&quot; name=&quot;Subject&quot;&gt;&lt;separator text=&quot;&quot;&gt;&lt;/separator&gt;&lt;format text=&quot;&quot;&gt;&lt;/format&gt;&lt;/value&gt;&lt;/fileName&gt;&lt;/PDF&gt;&lt;/save&gt;&lt;save profileUID=&quot;2004040214492466553768&quot;&gt;&lt;word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word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/save&gt;&lt;save profileUID=&quot;2003112513571987705547&quot;&gt;&lt;word&gt;&lt;fileName&gt;&lt;value type=&quot;OawBookmark&quot; name=&quot;Subject&quot;&gt;&lt;separator text=&quot;&quot;&gt;&lt;/separator&gt;&lt;format text=&quot;&quot;&gt;&lt;/format&gt;&lt;/value&gt;&lt;/fileName&gt;&lt;/word&gt;&lt;PDF&gt;&lt;fileName&gt;&lt;value type=&quot;OawBookmark&quot; name=&quot;Subject&quot;&gt;&lt;separator text=&quot;&quot;&gt;&lt;/separator&gt;&lt;format text=&quot;&quot;&gt;&lt;/format&gt;&lt;/value&gt;&lt;/fileName&gt;&lt;/PDF&gt;&lt;/save&gt;&lt;save profileUID=&quot;2004062216425255253277&quot;&gt;&lt;word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word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/save&gt;&lt;save profileUID=&quot;2006120514374995979992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DocVar&quot; name=&quot;BM_DocumentSubject&quot;&gt;&lt;separator text=&quot;&quot;&gt;&lt;/separator&gt;&lt;format text=&quot;&quot;&gt;&lt;/format&gt;&lt;/value&gt;&lt;/fileName&gt;&lt;/PDF&gt;&lt;/save&gt;&lt;save profileUID=&quot;2006120514401556040061&quot;&gt;&lt;word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DocVar&quot; name=&quot;BM_DocumentSubject&quot;&gt;&lt;separator text=&quot;&quot;&gt;&lt;/separator&gt;&lt;format text=&quot;&quot;&gt;&lt;/format&gt;&lt;/value&gt;&lt;/fileName&gt;&lt;title&gt;&lt;value type=&quot;OawLanguage&quot; name=&quot;Template.Letter&quot;&gt;&lt;separator text=&quot;&quot;&gt;&lt;/separator&gt;&lt;format text=&quot;&quot;&gt;&lt;/format&gt;&lt;/value&gt;&lt;/title&gt;&lt;/word&gt;&lt;PDF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DocVar&quot; name=&quot;BM_DocumentSubject&quot;&gt;&lt;separator text=&quot;&quot;&gt;&lt;/separator&gt;&lt;format text=&quot;&quot;&gt;&lt;/format&gt;&lt;/value&gt;&lt;/fileName&gt;&lt;title&gt;&lt;value type=&quot;OawLanguage&quot; name=&quot;Template.Letter&quot;&gt;&lt;separator text=&quot;&quot;&gt;&lt;/separator&gt;&lt;format text=&quot;&quot;&gt;&lt;/format&gt;&lt;/value&gt;&lt;/title&gt;&lt;/PDF&gt;&lt;/save&gt;&lt;save profileUID=&quot;2006120514412679025182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DocVar&quot; name=&quot;BM_DocumentSubject&quot;&gt;&lt;separator text=&quot;&quot;&gt;&lt;/separator&gt;&lt;format text=&quot;&quot;&gt;&lt;/format&gt;&lt;/value&gt;&lt;/fileName&gt;&lt;/PDF&gt;&lt;/save&gt;&lt;save profileUID=&quot;2006120514423114802349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DocVar&quot; name=&quot;BM_DocumentSubject&quot;&gt;&lt;separator text=&quot;&quot;&gt;&lt;/separator&gt;&lt;format text=&quot;&quot;&gt;&lt;/format&gt;&lt;/value&gt;&lt;/fileName&gt;&lt;/PDF&gt;&lt;/save&gt;&lt;send profileUID=&quot;2006120514175878093883&quot;&gt;&lt;mail&gt;&lt;to&gt;&lt;value type=&quot;OawDocProperty&quot; name=&quot;Recipient.EMail&quot;&gt;&lt;separator text=&quot;&quot;&gt;&lt;/separator&gt;&lt;format text=&quot;&quot;&gt;&lt;/format&gt;&lt;/value&gt;&lt;/to&gt;&lt;subject&gt;&lt;value type=&quot;OawBookmark&quot; name=&quot;Subject&quot;&gt;&lt;separator text=&quot;&quot;&gt;&lt;/separator&gt;&lt;format text=&quot;&quot;&gt;&lt;/format&gt;&lt;/value&gt;&lt;/subject&gt;&lt;/mail&gt;&lt;word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title&gt;&lt;value type=&quot;OawLanguage&quot; name=&quot;Template.Letter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title&gt;&lt;value type=&quot;OawLanguage&quot; name=&quot;Template.Letter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end&gt;&lt;send profileUID=&quot;2006120514215842576656&quot;&gt;&lt;PDF&gt;&lt;fileName&gt;&lt;value type=&quot;OawBookmark&quot; name=&quot;Subject&quot;&gt;&lt;separator text=&quot;&quot;&gt;&lt;/separator&gt;&lt;format text=&quot;&quot;&gt;&lt;/format&gt;&lt;/value&gt;&lt;/fileName&gt;&lt;keywords&gt;&lt;/keywords&gt;&lt;author&gt;&lt;value type=&quot;OawDocProperty&quot; name=&quot;Company.Company&quot;&gt;&lt;separator text=&quot;&quot;&gt;&lt;/separator&gt;&lt;format text=&quot;&quot;&gt;&lt;/format&gt;&lt;/value&gt;&lt;/author&gt;&lt;subject&gt;&lt;value type=&quot;OawDocVar&quot; name=&quot;BM_DocumentSubject&quot;&gt;&lt;separator text=&quot;&quot;&gt;&lt;/separator&gt;&lt;format text=&quot;&quot;&gt;&lt;/format&gt;&lt;/value&gt;&lt;/subject&gt;&lt;title&gt;&lt;value type=&quot;OawLanguage&quot; name=&quot;Template.Letter&quot;&gt;&lt;separator text=&quot;&quot;&gt;&lt;/separator&gt;&lt;format text=&quot;&quot;&gt;&lt;/format&gt;&lt;/value&gt;&lt;/title&gt;&lt;/PDF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end profileUID=&quot;2006120514241910601803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end profileUID=&quot;2006121210395821292110&quot;&gt;&lt;mail&gt;&lt;cc&gt;&lt;/cc&gt;&lt;to&gt;&lt;value type=&quot;OawDocProperty&quot; name=&quot;Recipient.EMail&quot;&gt;&lt;separator text=&quot;&quot;&gt;&lt;/separator&gt;&lt;format text=&quot;&quot;&gt;&lt;/format&gt;&lt;/value&gt;&lt;/to&gt;&lt;subject&gt;&lt;value type=&quot;OawBookmark&quot; name=&quot;Subject&quot;&gt;&lt;separator text=&quot;&quot;&gt;&lt;/separator&gt;&lt;format text=&quot;&quot;&gt;&lt;/format&gt;&lt;/value&gt;&lt;/subject&gt;&lt;/mail&gt;&lt;word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fileName&gt;&lt;value type=&quot;OawBookmark&quot; name=&quot;Subject&quot;&gt;&lt;separator text=&quot;&quot;&gt;&lt;/separator&gt;&lt;format text=&quot;&quot;&gt;&lt;/format&gt;&lt;/value&gt;&lt;/fileName&gt;&lt;/word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fileName&gt;&lt;value type=&quot;OawBookmark&quot; name=&quot;Subject&quot;&gt;&lt;separator text=&quot;&quot;&gt;&lt;/separator&gt;&lt;format text=&quot;&quot;&gt;&lt;/format&gt;&lt;/value&gt;&lt;/fileName&gt;&lt;/PDF&gt;&lt;/send&gt;&lt;save profileUID=&quot;2006121210441235887611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DocVar&quot; name=&quot;BM_DocumentSubject&quot;&gt;&lt;separator text=&quot;&quot;&gt;&lt;/separator&gt;&lt;format text=&quot;&quot;&gt;&lt;/format&gt;&lt;/value&gt;&lt;/fileName&gt;&lt;/PDF&gt;&lt;/save&gt;&lt;/OawOMS&gt;_x000d_"/>
    <w:docVar w:name="oawPaperSize" w:val="7"/>
    <w:docVar w:name="OawPrint.2003010711185094343750537" w:val="&lt;source&gt;&lt;documentProperty UID=&quot;&quot;&gt;&lt;Fields List=&quot;&quot;/&gt;&lt;OawDocProperty name=&quot;Outputprofile.External.Copy&quot; field=&quot;&quot;/&gt;&lt;OawDocProperty name=&quot;Outputprofile.External.Draft&quot; field=&quot;&quot;/&gt;&lt;OawDocProperty name=&quot;Outputprofile.Internal.Copy&quot; field=&quot;&quot;/&gt;&lt;OawDocProperty name=&quot;Outputprofile.Internal.Original&quot; field=&quot;&quot;/&gt;&lt;/documentProperty&gt;&lt;documentProperty UID=&quot;2003060614150123456789&quot;&gt;&lt;SQL&gt;SELECT Value, UID FROM Data WHERE LCID = '%WhereLCID%';&lt;/SQL&gt;&lt;OawDocProperty name=&quot;Outputprofile.Internal.Draft&quot; field=&quot;Outputprofile.Internal.Draft&quot;/&gt;&lt;/documentProperty&gt;&lt;documentProperty UID=&quot;2003070216009988776655&quot;&gt;&lt;OawDocProperty name=&quot;BM_Subject&quot; field=&quot;Subject&quot;/&gt;&lt;/documentProperty&gt;&lt;/source&gt;"/>
    <w:docVar w:name="OawPrint.2004040214370529854396" w:val="&lt;source&gt;&lt;documentProperty UID=&quot;&quot;&gt;&lt;Fields List=&quot;&quot;/&gt;&lt;OawDocProperty name=&quot;Outputprofile.External.Copy&quot; field=&quot;&quot;/&gt;&lt;OawDocProperty name=&quot;Outputprofile.Internal.Copy&quot; field=&quot;&quot;/&gt;&lt;OawDocProperty name=&quot;Outputprofile.Internal.Draft&quot; field=&quot;&quot;/&gt;&lt;OawDocProperty name=&quot;Outputprofile.Internal.Original&quot; field=&quot;&quot;/&gt;&lt;/documentProperty&gt;&lt;documentProperty UID=&quot;2003060614150123456789&quot;&gt;&lt;SQL&gt;SELECT Value, UID FROM Data WHERE LCID = '%WhereLCID%';&lt;/SQL&gt;&lt;OawDocProperty name=&quot;Outputprofile.External.Draft&quot; field=&quot;Outputprofile.External.Draft&quot;/&gt;&lt;/documentProperty&gt;&lt;documentProperty UID=&quot;2003070216009988776655&quot;&gt;&lt;OawDocProperty name=&quot;BM_Subject&quot; field=&quot;Subject&quot;/&gt;&lt;/documentProperty&gt;&lt;/source&gt;"/>
    <w:docVar w:name="OawPrint.2006120514062149532222" w:val="&lt;source&gt;&lt;documentProperty UID=&quot;&quot;&gt;&lt;Fields List=&quot;&quot;/&gt;&lt;OawDocProperty name=&quot;Outputprofile.External.Copy&quot; field=&quot;&quot;/&gt;&lt;OawDocProperty name=&quot;Outputprofile.External.Draft&quot; field=&quot;&quot;/&gt;&lt;OawDocProperty name=&quot;Outputprofile.Internal.Draft&quot; field=&quot;&quot;/&gt;&lt;OawDocProperty name=&quot;Outputprofile.Internal.Original&quot; field=&quot;&quot;/&gt;&lt;/documentProperty&gt;&lt;documentProperty UID=&quot;2003060614150123456789&quot;&gt;&lt;SQL&gt;SELECT Value, UID FROM Data WHERE LCID = '%WhereLCID%';&lt;/SQL&gt;&lt;OawDocProperty name=&quot;Outputprofile.Internal.Copy&quot; field=&quot;Outputprofile.Internal.Copy&quot;/&gt;&lt;/documentProperty&gt;&lt;documentProperty UID=&quot;2003070216009988776655&quot;&gt;&lt;OawDocProperty name=&quot;BM_Subject&quot; field=&quot;Subject&quot;/&gt;&lt;/documentProperty&gt;&lt;/source&gt;"/>
    <w:docVar w:name="OawPrint.2006120514073882160728" w:val="&lt;source&gt;&lt;documentProperty UID=&quot;2003060614150123456789&quot;&gt;&lt;SQL&gt;SELECT Value, UID FROM Data WHERE LCID = '%WhereLCID%';&lt;/SQL&gt;&lt;OawDocProperty name=&quot;Outputprofile.External.Copy&quot; field=&quot;Outputprofile.External.Copy&quot;/&gt;&lt;/documentProperty&gt;&lt;documentProperty UID=&quot;&quot;&gt;&lt;Fields List=&quot;&quot;/&gt;&lt;OawDocProperty name=&quot;Outputprofile.External.Draft&quot; field=&quot;&quot;/&gt;&lt;OawDocProperty name=&quot;Outputprofile.Internal.Copy&quot; field=&quot;&quot;/&gt;&lt;OawDocProperty name=&quot;Outputprofile.Internal.Draft&quot; field=&quot;&quot;/&gt;&lt;OawDocProperty name=&quot;Outputprofile.Internal.Original&quot; field=&quot;&quot;/&gt;&lt;/documentProperty&gt;&lt;documentProperty UID=&quot;2003070216009988776655&quot;&gt;&lt;OawDocProperty name=&quot;BM_Subject&quot; field=&quot;Subject&quot;/&gt;&lt;/documentProperty&gt;&lt;/source&gt;"/>
    <w:docVar w:name="OawPrint.2006120711380151760646" w:val="&lt;source&gt;&lt;documentProperty UID=&quot;&quot;&gt;&lt;Fields List=&quot;&quot;/&gt;&lt;OawDocProperty name=&quot;Outputprofile.External.Copy&quot; field=&quot;&quot;/&gt;&lt;OawDocProperty name=&quot;Outputprofile.External.Draft&quot; field=&quot;&quot;/&gt;&lt;OawDocProperty name=&quot;Outputprofile.Internal.Copy&quot; field=&quot;&quot;/&gt;&lt;OawDocProperty name=&quot;Outputprofile.Internal.Draft&quot; field=&quot;&quot;/&gt;&lt;OawDocProperty name=&quot;Outputprofile.Internal.Original&quot; field=&quot;&quot;/&gt;&lt;OawDocProperty name=&quot;Organisation.Footer1&quot; field=&quot;&quot;/&gt;&lt;/documentProperty&gt;&lt;documentProperty UID=&quot;2003070216009988776655&quot;&gt;&lt;OawDocProperty name=&quot;BM_Subject&quot; field=&quot;Subject&quot;/&gt;&lt;/documentProperty&gt;&lt;/source&gt;"/>
    <w:docVar w:name="OawPrint.3" w:val="&lt;source&gt;&lt;documentProperty UID=&quot;&quot;&gt;&lt;Fields List=&quot;&quot;/&gt;&lt;OawDocProperty name=&quot;Outputprofile.External.Copy&quot; field=&quot;&quot;/&gt;&lt;OawDocProperty name=&quot;Outputprofile.External.Draft&quot; field=&quot;&quot;/&gt;&lt;OawDocProperty name=&quot;Outputprofile.Internal.Copy&quot; field=&quot;&quot;/&gt;&lt;OawDocProperty name=&quot;Outputprofile.Internal.Draft&quot; field=&quot;&quot;/&gt;&lt;/documentProperty&gt;&lt;documentProperty UID=&quot;2003060614150123456789&quot;&gt;&lt;SQL&gt;SELECT Value, UID FROM Data WHERE LCID = '%WhereLCID%';&lt;/SQL&gt;&lt;OawDocProperty name=&quot;Outputprofile.Internal.Original&quot; field=&quot;Outputprofile.Internal.Original&quot;/&gt;&lt;/documentProperty&gt;&lt;documentProperty UID=&quot;2003070216009988776655&quot;&gt;&lt;OawDocProperty name=&quot;BM_Subject&quot; field=&quot;Subject&quot;/&gt;&lt;/documentProperty&gt;&lt;/source&gt;"/>
    <w:docVar w:name="OawPrint.4" w:val="&lt;source&gt;&lt;documentProperty UID=&quot;&quot;&gt;&lt;Fields List=&quot;&quot;/&gt;&lt;OawDocProperty name=&quot;Outputprofile.External.Copy&quot; field=&quot;&quot;/&gt;&lt;OawDocProperty name=&quot;Outputprofile.External.Draft&quot; field=&quot;&quot;/&gt;&lt;OawDocProperty name=&quot;Outputprofile.Internal.Copy&quot; field=&quot;&quot;/&gt;&lt;OawDocProperty name=&quot;Outputprofile.Internal.Draft&quot; field=&quot;&quot;/&gt;&lt;OawDocProperty name=&quot;Outputprofile.Internal.Original&quot; field=&quot;&quot;/&gt;&lt;OawDocProperty name=&quot;Organisation.Footer1&quot; field=&quot;&quot;/&gt;&lt;/documentProperty&gt;&lt;documentProperty UID=&quot;2003070216009988776655&quot;&gt;&lt;OawDocProperty name=&quot;BM_Subject&quot; field=&quot;Subject&quot;/&gt;&lt;/documentProperty&gt;&lt;/source&gt;"/>
    <w:docVar w:name="OawPrinterTray.2003010711185094343750537" w:val="document.firstpage:=2003061718080779000241;document.otherpages:=2003061718080779000241;"/>
    <w:docVar w:name="OawPrinterTray.2003010711185094343751245" w:val="document.firstpage:=2003061718080779000241;document.otherpages:=2003061718080779000241;"/>
    <w:docVar w:name="OawPrinterTray.2004040214370529854396" w:val="document.firstpage:=2003061718064858105452;document.otherpages:=2003061718064858105452;"/>
    <w:docVar w:name="OawPrinterTray.2006120514062149532222" w:val="document.firstpage:=2003061718080779000241;document.otherpages:=2003061718080779000241;"/>
    <w:docVar w:name="OawPrinterTray.2006120514073882160728" w:val="document.firstpage:=2003061718064858105452;document.otherpages:=2003061718064858105452;"/>
    <w:docVar w:name="OawPrinterTray.2006120711380151760646" w:val="document.firstpage:=2003061718064858105452;document.otherpages:=2003061718080779000241;"/>
    <w:docVar w:name="OawPrinterTray.3" w:val="document.firstpage:=2003061718080779000241;document.otherpages:=2003061718080779000241;"/>
    <w:docVar w:name="OawPrinterTray.4" w:val="document.firstpage:=2003061718064858105452;document.otherpages:=2003061718080779000241;"/>
    <w:docVar w:name="OawPrintRestore.2003010711185094343750537" w:val="&lt;source&gt;&lt;documentProperty UID=&quot;&quot;&gt;&lt;Fields List=&quot;&quot;/&gt;&lt;OawDocProperty name=&quot;Outputprofile.External.Copy&quot; field=&quot;&quot;/&gt;&lt;OawDocProperty name=&quot;Outputprofile.External.Draft&quot; field=&quot;&quot;/&gt;&lt;OawDocProperty name=&quot;Outputprofile.Internal.Copy&quot; field=&quot;&quot;/&gt;&lt;OawDocProperty name=&quot;Outputprofile.Internal.Draft&quot; field=&quot;&quot;/&gt;&lt;OawDocProperty name=&quot;Outputprofile.Internal.Original&quot; field=&quot;&quot;/&gt;&lt;/documentProperty&gt;&lt;documentProperty UID=&quot;2003070216009988776655&quot;&gt;&lt;OawDocProperty name=&quot;BM_Subject&quot; field=&quot;Subject&quot;/&gt;&lt;/documentProperty&gt;&lt;/source&gt;"/>
    <w:docVar w:name="OawPrintRestore.2004040214370529854396" w:val="&lt;source&gt;&lt;documentProperty UID=&quot;&quot;&gt;&lt;Fields List=&quot;&quot;/&gt;&lt;OawDocProperty name=&quot;Outputprofile.External.Copy&quot; field=&quot;&quot;/&gt;&lt;OawDocProperty name=&quot;Outputprofile.External.Draft&quot; field=&quot;&quot;/&gt;&lt;OawDocProperty name=&quot;Outputprofile.Internal.Copy&quot; field=&quot;&quot;/&gt;&lt;OawDocProperty name=&quot;Outputprofile.Internal.Draft&quot; field=&quot;&quot;/&gt;&lt;OawDocProperty name=&quot;Outputprofile.Internal.Original&quot; field=&quot;&quot;/&gt;&lt;/documentProperty&gt;&lt;documentProperty UID=&quot;2003070216009988776655&quot;&gt;&lt;OawDocProperty name=&quot;BM_Subject&quot; field=&quot;Subject&quot;/&gt;&lt;/documentProperty&gt;&lt;/source&gt;"/>
    <w:docVar w:name="OawPrintRestore.2006120514062149532222" w:val="&lt;source&gt;&lt;documentProperty UID=&quot;&quot;&gt;&lt;Fields List=&quot;&quot;/&gt;&lt;OawDocProperty name=&quot;Outputprofile.External.Copy&quot; field=&quot;&quot;/&gt;&lt;OawDocProperty name=&quot;Outputprofile.External.Draft&quot; field=&quot;&quot;/&gt;&lt;OawDocProperty name=&quot;Outputprofile.Internal.Copy&quot; field=&quot;&quot;/&gt;&lt;OawDocProperty name=&quot;Outputprofile.Internal.Draft&quot; field=&quot;&quot;/&gt;&lt;OawDocProperty name=&quot;Outputprofile.Internal.Original&quot; field=&quot;&quot;/&gt;&lt;/documentProperty&gt;&lt;documentProperty UID=&quot;2003070216009988776655&quot;&gt;&lt;OawDocProperty name=&quot;BM_Subject&quot; field=&quot;Subject&quot;/&gt;&lt;/documentProperty&gt;&lt;/source&gt;"/>
    <w:docVar w:name="OawPrintRestore.2006120514073882160728" w:val="&lt;source&gt;&lt;documentProperty UID=&quot;&quot;&gt;&lt;Fields List=&quot;&quot;/&gt;&lt;OawDocProperty name=&quot;Outputprofile.External.Copy&quot; field=&quot;&quot;/&gt;&lt;OawDocProperty name=&quot;Outputprofile.External.Draft&quot; field=&quot;&quot;/&gt;&lt;OawDocProperty name=&quot;Outputprofile.Internal.Copy&quot; field=&quot;&quot;/&gt;&lt;OawDocProperty name=&quot;Outputprofile.Internal.Draft&quot; field=&quot;&quot;/&gt;&lt;OawDocProperty name=&quot;Outputprofile.Internal.Original&quot; field=&quot;&quot;/&gt;&lt;/documentProperty&gt;&lt;documentProperty UID=&quot;2003070216009988776655&quot;&gt;&lt;OawDocProperty name=&quot;BM_Subject&quot; field=&quot;Subject&quot;/&gt;&lt;/documentProperty&gt;&lt;/source&gt;"/>
    <w:docVar w:name="OawPrintRestore.2006120711380151760646" w:val="&lt;source&gt;&lt;documentProperty UID=&quot;&quot;&gt;&lt;Fields List=&quot;&quot;/&gt;&lt;OawDocProperty name=&quot;Outputprofile.External.Copy&quot; field=&quot;&quot;/&gt;&lt;OawDocProperty name=&quot;Outputprofile.External.Draft&quot; field=&quot;&quot;/&gt;&lt;OawDocProperty name=&quot;Outputprofile.Internal.Copy&quot; field=&quot;&quot;/&gt;&lt;OawDocProperty name=&quot;Outputprofile.Internal.Draft&quot; field=&quot;&quot;/&gt;&lt;OawDocProperty name=&quot;Outputprofile.Internal.Original&quot; field=&quot;&quot;/&gt;&lt;/documentProperty&gt;&lt;documentProperty UID=&quot;2002122011014149059130932&quot;&gt;&lt;Fields List=&quot;Footer1&quot;/&gt;&lt;OawDocProperty name=&quot;Organisation.Footer1&quot; field=&quot;Footer1&quot;/&gt;&lt;/documentProperty&gt;&lt;documentProperty UID=&quot;2003070216009988776655&quot;&gt;&lt;OawDocProperty name=&quot;BM_Subject&quot; field=&quot;Subject&quot;/&gt;&lt;/documentProperty&gt;&lt;/source&gt;"/>
    <w:docVar w:name="OawPrintRestore.3" w:val="&lt;source&gt;&lt;documentProperty UID=&quot;&quot;&gt;&lt;Fields List=&quot;&quot;/&gt;&lt;OawDocProperty name=&quot;Outputprofile.External.Copy&quot; field=&quot;&quot;/&gt;&lt;OawDocProperty name=&quot;Outputprofile.External.Draft&quot; field=&quot;&quot;/&gt;&lt;OawDocProperty name=&quot;Outputprofile.Internal.Copy&quot; field=&quot;&quot;/&gt;&lt;OawDocProperty name=&quot;Outputprofile.Internal.Draft&quot; field=&quot;&quot;/&gt;&lt;OawDocProperty name=&quot;Outputprofile.Internal.Original&quot; field=&quot;&quot;/&gt;&lt;/documentProperty&gt;&lt;documentProperty UID=&quot;2003070216009988776655&quot;&gt;&lt;OawDocProperty name=&quot;BM_Subject&quot; field=&quot;Subject&quot;/&gt;&lt;/documentProperty&gt;&lt;/source&gt;"/>
    <w:docVar w:name="OawPrintRestore.4" w:val="&lt;source&gt;&lt;documentProperty UID=&quot;&quot;&gt;&lt;Fields List=&quot;&quot;/&gt;&lt;OawDocProperty name=&quot;Outputprofile.External.Copy&quot; field=&quot;&quot;/&gt;&lt;OawDocProperty name=&quot;Outputprofile.External.Draft&quot; field=&quot;&quot;/&gt;&lt;OawDocProperty name=&quot;Outputprofile.Internal.Copy&quot; field=&quot;&quot;/&gt;&lt;OawDocProperty name=&quot;Outputprofile.Internal.Draft&quot; field=&quot;&quot;/&gt;&lt;OawDocProperty name=&quot;Outputprofile.Internal.Original&quot; field=&quot;&quot;/&gt;&lt;/documentProperty&gt;&lt;documentProperty UID=&quot;2002122011014149059130932&quot;&gt;&lt;Fields List=&quot;Footer1&quot;/&gt;&lt;OawDocProperty name=&quot;Organisation.Footer1&quot; field=&quot;Footer1&quot;/&gt;&lt;/documentProperty&gt;&lt;documentProperty UID=&quot;2003070216009988776655&quot;&gt;&lt;OawDocProperty name=&quot;BM_Subject&quot; field=&quot;Subject&quot;/&gt;&lt;/documentProperty&gt;&lt;/source&gt;"/>
    <w:docVar w:name="OawProjectID" w:val="muenchenbuchsee"/>
    <w:docVar w:name="OawRecipients" w:val="&lt;Recipients&gt;&lt;Recipient&gt;&lt;UID&gt;2019041214154981628170&lt;/UID&gt;&lt;IDName&gt;Empfänger&lt;/IDName&gt;&lt;RecipientPlainUnchanged&gt;-1&lt;/RecipientPlainUnchanged&gt;&lt;RecipientActive&gt;-1&lt;/RecipientActive&gt;&lt;RecipientIcon&gt;Contact&lt;/RecipientIcon&gt;&lt;MappingTableLabel&gt;&lt;/MappingTableLabel&gt;&lt;MappingTableActive&gt;&lt;/MappingTableActive&gt;&lt;DeliveryOption&gt;&lt;/DeliveryOption&gt;&lt;DeliveryOption2&gt;&lt;/DeliveryOption2&gt;&lt;Company&gt;&lt;/Company&gt;&lt;Department&gt;&lt;/Department&gt;&lt;Title&gt;&lt;/Title&gt;&lt;FirstName&gt;&lt;/FirstName&gt;&lt;MiddleName&gt;&lt;/MiddleName&gt;&lt;LastName&gt;&lt;/LastName&gt;&lt;Suffix&gt;&lt;/Suffix&gt;&lt;FullName&gt;&lt;/FullName&gt;&lt;JobTitle&gt;&lt;/JobTitle&gt;&lt;AddressStreet&gt;&lt;/AddressStreet&gt;&lt;AddressZIP&gt;&lt;/AddressZIP&gt;&lt;AddressCity&gt;&lt;/AddressCity&gt;&lt;Address&gt;&lt;/Address&gt;&lt;CompleteAddress&gt;&lt;/CompleteAddress&gt;&lt;AddressSingleLine&gt;&lt;/AddressSingleLine&gt;&lt;Telephone&gt;&lt;/Telephone&gt;&lt;Fax&gt;&lt;/Fax&gt;&lt;EMail&gt;&lt;/EMail&gt;&lt;CopyTo&gt;&lt;/CopyTo&gt;&lt;Introduction&gt;&lt;/Introduction&gt;&lt;Closing&gt;&lt;/Closing&gt;&lt;FormattedFullAddress&gt;&lt;/FormattedFullAddress&gt;&lt;CompleteAddressImported&gt;&lt;/CompleteAddressImported&gt;&lt;/Recipient&gt;&lt;/Recipients&gt;_x000d_"/>
    <w:docVar w:name="OawSave.2004062216425255253277" w:val="&lt;source&gt;&lt;documentProperty UID=&quot;&quot;&gt;&lt;Fields List=&quot;&quot;/&gt;&lt;OawDocProperty name=&quot;Outputprofile.External.Copy&quot; field=&quot;&quot;/&gt;&lt;OawDocProperty name=&quot;Outputprofile.Internal.Copy&quot; field=&quot;&quot;/&gt;&lt;OawDocProperty name=&quot;Outputprofile.Internal.Draft&quot; field=&quot;&quot;/&gt;&lt;OawDocProperty name=&quot;Outputprofile.Internal.Original&quot; field=&quot;&quot;/&gt;&lt;/documentProperty&gt;&lt;documentProperty UID=&quot;2003060614150123456789&quot;&gt;&lt;SQL&gt;SELECT Value, UID FROM Data WHERE LCID = '%WhereLCID%';&lt;/SQL&gt;&lt;OawDocProperty name=&quot;Outputprofile.External.Draft&quot; field=&quot;Outputprofile.External.Draft&quot;/&gt;&lt;/documentProperty&gt;&lt;documentProperty UID=&quot;2003070216009988776655&quot;&gt;&lt;OawDocProperty name=&quot;BM_Subject&quot; field=&quot;Subject&quot;/&gt;&lt;/documentProperty&gt;&lt;/source&gt;"/>
    <w:docVar w:name="OawSave.2006120514401556040061" w:val="&lt;source&gt;&lt;documentProperty UID=&quot;&quot;&gt;&lt;Fields List=&quot;&quot;/&gt;&lt;OawDocProperty name=&quot;Outputprofile.External.Copy&quot; field=&quot;&quot;/&gt;&lt;OawDocProperty name=&quot;Outputprofile.External.Draft&quot; field=&quot;&quot;/&gt;&lt;OawDocProperty name=&quot;Outputprofile.Internal.Copy&quot; field=&quot;&quot;/&gt;&lt;OawDocProperty name=&quot;Outputprofile.Internal.Draft&quot; field=&quot;&quot;/&gt;&lt;OawDocProperty name=&quot;Outputprofile.Internal.Original&quot; field=&quot;&quot;/&gt;&lt;/documentProperty&gt;&lt;documentProperty UID=&quot;2003070216009988776655&quot;&gt;&lt;OawDocProperty name=&quot;BM_Subject&quot; field=&quot;Subject&quot;/&gt;&lt;/documentProperty&gt;&lt;/source&gt;"/>
    <w:docVar w:name="OawSave.2006120514423114802349" w:val="&lt;source&gt;&lt;documentProperty UID=&quot;2003060614150123456789&quot;&gt;&lt;SQL&gt;SELECT Value, UID FROM Data WHERE LCID = '%WhereLCID%';&lt;/SQL&gt;&lt;OawDocProperty name=&quot;Outputprofile.External.Copy&quot; field=&quot;Outputprofile.External.Copy&quot;/&gt;&lt;/documentProperty&gt;&lt;documentProperty UID=&quot;&quot;&gt;&lt;Fields List=&quot;&quot;/&gt;&lt;OawDocProperty name=&quot;Outputprofile.External.Draft&quot; field=&quot;&quot;/&gt;&lt;OawDocProperty name=&quot;Outputprofile.Internal.Copy&quot; field=&quot;&quot;/&gt;&lt;OawDocProperty name=&quot;Outputprofile.Internal.Draft&quot; field=&quot;&quot;/&gt;&lt;OawDocProperty name=&quot;Outputprofile.Internal.Original&quot; field=&quot;&quot;/&gt;&lt;/documentProperty&gt;&lt;documentProperty UID=&quot;2003070216009988776655&quot;&gt;&lt;OawDocProperty name=&quot;BM_Subject&quot; field=&quot;Subject&quot;/&gt;&lt;/documentProperty&gt;&lt;/source&gt;"/>
    <w:docVar w:name="OawSave.2006121210441235887611" w:val="&lt;source&gt;&lt;documentProperty UID=&quot;&quot;&gt;&lt;Fields List=&quot;&quot;/&gt;&lt;OawDocProperty name=&quot;Outputprofile.External.Copy&quot; field=&quot;&quot;/&gt;&lt;OawDocProperty name=&quot;Outputprofile.External.Draft&quot; field=&quot;&quot;/&gt;&lt;OawDocProperty name=&quot;Outputprofile.Internal.Copy&quot; field=&quot;&quot;/&gt;&lt;OawDocProperty name=&quot;Outputprofile.Internal.Draft&quot; field=&quot;&quot;/&gt;&lt;OawDocProperty name=&quot;Outputprofile.Internal.Original&quot; field=&quot;&quot;/&gt;&lt;/documentProperty&gt;&lt;documentProperty UID=&quot;2003070216009988776655&quot;&gt;&lt;OawDocProperty name=&quot;BM_Subject&quot; field=&quot;Subject&quot;/&gt;&lt;/documentProperty&gt;&lt;/source&gt;"/>
    <w:docVar w:name="OawSaveRestore.2004062216425255253277" w:val="&lt;source&gt;&lt;documentProperty UID=&quot;&quot;&gt;&lt;Fields List=&quot;&quot;/&gt;&lt;OawDocProperty name=&quot;Outputprofile.External.Copy&quot; field=&quot;&quot;/&gt;&lt;OawDocProperty name=&quot;Outputprofile.External.Draft&quot; field=&quot;&quot;/&gt;&lt;OawDocProperty name=&quot;Outputprofile.Internal.Copy&quot; field=&quot;&quot;/&gt;&lt;OawDocProperty name=&quot;Outputprofile.Internal.Draft&quot; field=&quot;&quot;/&gt;&lt;OawDocProperty name=&quot;Outputprofile.Internal.Original&quot; field=&quot;&quot;/&gt;&lt;/documentProperty&gt;&lt;documentProperty UID=&quot;2003070216009988776655&quot;&gt;&lt;OawDocProperty name=&quot;BM_Subject&quot; field=&quot;Subject&quot;/&gt;&lt;/documentProperty&gt;&lt;/source&gt;"/>
    <w:docVar w:name="OawSaveRestore.2006120514401556040061" w:val="&lt;source&gt;&lt;documentProperty UID=&quot;&quot;&gt;&lt;Fields List=&quot;&quot;/&gt;&lt;OawDocProperty name=&quot;Outputprofile.External.Copy&quot; field=&quot;&quot;/&gt;&lt;OawDocProperty name=&quot;Outputprofile.External.Draft&quot; field=&quot;&quot;/&gt;&lt;OawDocProperty name=&quot;Outputprofile.Internal.Copy&quot; field=&quot;&quot;/&gt;&lt;OawDocProperty name=&quot;Outputprofile.Internal.Draft&quot; field=&quot;&quot;/&gt;&lt;OawDocProperty name=&quot;Outputprofile.Internal.Original&quot; field=&quot;&quot;/&gt;&lt;/documentProperty&gt;&lt;documentProperty UID=&quot;2003070216009988776655&quot;&gt;&lt;OawDocProperty name=&quot;BM_Subject&quot; field=&quot;Subject&quot;/&gt;&lt;/documentProperty&gt;&lt;/source&gt;"/>
    <w:docVar w:name="OawSaveRestore.2006120514423114802349" w:val="&lt;source&gt;&lt;documentProperty UID=&quot;&quot;&gt;&lt;Fields List=&quot;&quot;/&gt;&lt;OawDocProperty name=&quot;Outputprofile.External.Copy&quot; field=&quot;&quot;/&gt;&lt;OawDocProperty name=&quot;Outputprofile.External.Draft&quot; field=&quot;&quot;/&gt;&lt;OawDocProperty name=&quot;Outputprofile.Internal.Copy&quot; field=&quot;&quot;/&gt;&lt;OawDocProperty name=&quot;Outputprofile.Internal.Draft&quot; field=&quot;&quot;/&gt;&lt;OawDocProperty name=&quot;Outputprofile.Internal.Original&quot; field=&quot;&quot;/&gt;&lt;/documentProperty&gt;&lt;documentProperty UID=&quot;2003070216009988776655&quot;&gt;&lt;OawDocProperty name=&quot;BM_Subject&quot; field=&quot;Subject&quot;/&gt;&lt;/documentProperty&gt;&lt;/source&gt;"/>
    <w:docVar w:name="OawSaveRestore.2006121210441235887611" w:val="&lt;source&gt;&lt;documentProperty UID=&quot;&quot;&gt;&lt;Fields List=&quot;&quot;/&gt;&lt;OawDocProperty name=&quot;Outputprofile.External.Copy&quot; field=&quot;&quot;/&gt;&lt;OawDocProperty name=&quot;Outputprofile.External.Draft&quot; field=&quot;&quot;/&gt;&lt;OawDocProperty name=&quot;Outputprofile.Internal.Copy&quot; field=&quot;&quot;/&gt;&lt;OawDocProperty name=&quot;Outputprofile.Internal.Draft&quot; field=&quot;&quot;/&gt;&lt;OawDocProperty name=&quot;Outputprofile.Internal.Original&quot; field=&quot;&quot;/&gt;&lt;/documentProperty&gt;&lt;documentProperty UID=&quot;2003070216009988776655&quot;&gt;&lt;OawDocProperty name=&quot;BM_Subject&quot; field=&quot;Subject&quot;/&gt;&lt;/documentProperty&gt;&lt;/source&gt;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0"/>
    <w:docVar w:name="OawSelectedSource.2004112217290390304928" w:val="&lt;empty/&gt;"/>
    <w:docVar w:name="OawSelectedSource.2004112217333376588294" w:val="0"/>
    <w:docVar w:name="OawSelectedSource.2006040509495284662868" w:val="&lt;empty/&gt;"/>
    <w:docVar w:name="OawSelectedSource.2009082513331568340343" w:val="&lt;empty/&gt;"/>
    <w:docVar w:name="OawSend.2003010711200895123470110" w:val="&lt;source&gt;&lt;documentProperty UID=&quot;&quot;&gt;&lt;Fields List=&quot;&quot;/&gt;&lt;OawDocProperty name=&quot;Outputprofile.External.Copy&quot; field=&quot;&quot;/&gt;&lt;OawDocProperty name=&quot;Outputprofile.Internal.Copy&quot; field=&quot;&quot;/&gt;&lt;OawDocProperty name=&quot;Outputprofile.Internal.Draft&quot; field=&quot;&quot;/&gt;&lt;OawDocProperty name=&quot;Outputprofile.Internal.Original&quot; field=&quot;&quot;/&gt;&lt;/documentProperty&gt;&lt;documentProperty UID=&quot;2003060614150123456789&quot;&gt;&lt;SQL&gt;SELECT Value, UID FROM Data WHERE LCID = '%WhereLCID%';&lt;/SQL&gt;&lt;OawDocProperty name=&quot;Outputprofile.External.Draft&quot; field=&quot;Outputprofile.External.Draft&quot;/&gt;&lt;/documentProperty&gt;&lt;documentProperty UID=&quot;2003070216009988776655&quot;&gt;&lt;OawDocProperty name=&quot;BM_Subject&quot; field=&quot;Subject&quot;/&gt;&lt;/documentProperty&gt;&lt;/source&gt;"/>
    <w:docVar w:name="OawSend.2006120514175878093883" w:val="&lt;source&gt;&lt;documentProperty UID=&quot;&quot;&gt;&lt;Fields List=&quot;&quot;/&gt;&lt;OawDocProperty name=&quot;Outputprofile.External.Copy&quot; field=&quot;&quot;/&gt;&lt;OawDocProperty name=&quot;Outputprofile.External.Draft&quot; field=&quot;&quot;/&gt;&lt;OawDocProperty name=&quot;Outputprofile.Internal.Copy&quot; field=&quot;&quot;/&gt;&lt;OawDocProperty name=&quot;Outputprofile.Internal.Draft&quot; field=&quot;&quot;/&gt;&lt;OawDocProperty name=&quot;Outputprofile.Internal.Original&quot; field=&quot;&quot;/&gt;&lt;/documentProperty&gt;&lt;documentProperty UID=&quot;2003070216009988776655&quot;&gt;&lt;OawDocProperty name=&quot;BM_Subject&quot; field=&quot;Subject&quot;/&gt;&lt;/documentProperty&gt;&lt;/source&gt;"/>
    <w:docVar w:name="OawSend.2006120514241910601803" w:val="&lt;source&gt;&lt;documentProperty UID=&quot;2003060614150123456789&quot;&gt;&lt;SQL&gt;SELECT Value, UID FROM Data WHERE LCID = '%WhereLCID%';&lt;/SQL&gt;&lt;OawDocProperty name=&quot;Outputprofile.External.Copy&quot; field=&quot;Outputprofile.External.Copy&quot;/&gt;&lt;/documentProperty&gt;&lt;documentProperty UID=&quot;&quot;&gt;&lt;Fields List=&quot;&quot;/&gt;&lt;OawDocProperty name=&quot;Outputprofile.External.Draft&quot; field=&quot;&quot;/&gt;&lt;OawDocProperty name=&quot;Outputprofile.Internal.Copy&quot; field=&quot;&quot;/&gt;&lt;OawDocProperty name=&quot;Outputprofile.Internal.Draft&quot; field=&quot;&quot;/&gt;&lt;OawDocProperty name=&quot;Outputprofile.Internal.Original&quot; field=&quot;&quot;/&gt;&lt;/documentProperty&gt;&lt;documentProperty UID=&quot;2003070216009988776655&quot;&gt;&lt;OawDocProperty name=&quot;BM_Subject&quot; field=&quot;Subject&quot;/&gt;&lt;/documentProperty&gt;&lt;/source&gt;"/>
    <w:docVar w:name="OawSend.2006121210395821292110" w:val="&lt;source&gt;&lt;documentProperty UID=&quot;&quot;&gt;&lt;Fields List=&quot;&quot;/&gt;&lt;OawDocProperty name=&quot;Outputprofile.External.Copy&quot; field=&quot;&quot;/&gt;&lt;OawDocProperty name=&quot;Outputprofile.External.Draft&quot; field=&quot;&quot;/&gt;&lt;OawDocProperty name=&quot;Outputprofile.Internal.Copy&quot; field=&quot;&quot;/&gt;&lt;OawDocProperty name=&quot;Outputprofile.Internal.Draft&quot; field=&quot;&quot;/&gt;&lt;OawDocProperty name=&quot;Outputprofile.Internal.Original&quot; field=&quot;&quot;/&gt;&lt;/documentProperty&gt;&lt;documentProperty UID=&quot;2003070216009988776655&quot;&gt;&lt;OawDocProperty name=&quot;BM_Subject&quot; field=&quot;Subject&quot;/&gt;&lt;/documentProperty&gt;&lt;/source&gt;"/>
    <w:docVar w:name="OawSendRestore.2003010711200895123470110" w:val="&lt;source&gt;&lt;documentProperty UID=&quot;&quot;&gt;&lt;Fields List=&quot;&quot;/&gt;&lt;OawDocProperty name=&quot;Outputprofile.External.Copy&quot; field=&quot;&quot;/&gt;&lt;OawDocProperty name=&quot;Outputprofile.External.Draft&quot; field=&quot;&quot;/&gt;&lt;OawDocProperty name=&quot;Outputprofile.Internal.Copy&quot; field=&quot;&quot;/&gt;&lt;OawDocProperty name=&quot;Outputprofile.Internal.Draft&quot; field=&quot;&quot;/&gt;&lt;OawDocProperty name=&quot;Outputprofile.Internal.Original&quot; field=&quot;&quot;/&gt;&lt;/documentProperty&gt;&lt;documentProperty UID=&quot;2003070216009988776655&quot;&gt;&lt;OawDocProperty name=&quot;BM_Subject&quot; field=&quot;Subject&quot;/&gt;&lt;/documentProperty&gt;&lt;/source&gt;"/>
    <w:docVar w:name="OawSendRestore.2006120514175878093883" w:val="&lt;source&gt;&lt;documentProperty UID=&quot;&quot;&gt;&lt;Fields List=&quot;&quot;/&gt;&lt;OawDocProperty name=&quot;Outputprofile.External.Copy&quot; field=&quot;&quot;/&gt;&lt;OawDocProperty name=&quot;Outputprofile.External.Draft&quot; field=&quot;&quot;/&gt;&lt;OawDocProperty name=&quot;Outputprofile.Internal.Copy&quot; field=&quot;&quot;/&gt;&lt;OawDocProperty name=&quot;Outputprofile.Internal.Draft&quot; field=&quot;&quot;/&gt;&lt;OawDocProperty name=&quot;Outputprofile.Internal.Original&quot; field=&quot;&quot;/&gt;&lt;/documentProperty&gt;&lt;documentProperty UID=&quot;2003070216009988776655&quot;&gt;&lt;OawDocProperty name=&quot;BM_Subject&quot; field=&quot;Subject&quot;/&gt;&lt;/documentProperty&gt;&lt;/source&gt;"/>
    <w:docVar w:name="OawSendRestore.2006120514241910601803" w:val="&lt;source&gt;&lt;documentProperty UID=&quot;&quot;&gt;&lt;Fields List=&quot;&quot;/&gt;&lt;OawDocProperty name=&quot;Outputprofile.External.Copy&quot; field=&quot;&quot;/&gt;&lt;OawDocProperty name=&quot;Outputprofile.External.Draft&quot; field=&quot;&quot;/&gt;&lt;OawDocProperty name=&quot;Outputprofile.Internal.Copy&quot; field=&quot;&quot;/&gt;&lt;OawDocProperty name=&quot;Outputprofile.Internal.Draft&quot; field=&quot;&quot;/&gt;&lt;OawDocProperty name=&quot;Outputprofile.Internal.Original&quot; field=&quot;&quot;/&gt;&lt;/documentProperty&gt;&lt;documentProperty UID=&quot;2003070216009988776655&quot;&gt;&lt;OawDocProperty name=&quot;BM_Subject&quot; field=&quot;Subject&quot;/&gt;&lt;/documentProperty&gt;&lt;/source&gt;"/>
    <w:docVar w:name="OawSendRestore.2006121210395821292110" w:val="&lt;source&gt;&lt;documentProperty UID=&quot;&quot;&gt;&lt;Fields List=&quot;&quot;/&gt;&lt;OawDocProperty name=&quot;Outputprofile.External.Copy&quot; field=&quot;&quot;/&gt;&lt;OawDocProperty name=&quot;Outputprofile.External.Draft&quot; field=&quot;&quot;/&gt;&lt;OawDocProperty name=&quot;Outputprofile.Internal.Copy&quot; field=&quot;&quot;/&gt;&lt;OawDocProperty name=&quot;Outputprofile.Internal.Draft&quot; field=&quot;&quot;/&gt;&lt;OawDocProperty name=&quot;Outputprofile.Internal.Original&quot; field=&quot;&quot;/&gt;&lt;/documentProperty&gt;&lt;documentProperty UID=&quot;2003070216009988776655&quot;&gt;&lt;OawDocProperty name=&quot;BM_Subject&quot; field=&quot;Subject&quot;/&gt;&lt;/documentProperty&gt;&lt;/source&gt;"/>
    <w:docVar w:name="OawTemplateProperties" w:val="password:=&lt;Semicolon/&gt;MnO`rrvnqc.=;jumpToFirstField:=1;dotReverenceRemove:=1;resizeA4Letter:=0;unpdateDocPropsOnNewOnly:=0;showAllNoteItems:=0;CharCodeChecked:=;CharCodeUnchecked:=;WizardSteps:=0|1;DocumentTitle:=Logo;DisplayName:=Logo;ID:=;protectionType:=-1;"/>
    <w:docVar w:name="OawTemplatePropertiesXML" w:val="&lt;?xml version=&quot;1.0&quot;?&gt;_x000d_&lt;TemplateProperties&gt;&lt;RecipientFields&gt;&lt;Field UID=&quot;2008091113140639498668&quot; Label=&quot;&quot;/&gt;&lt;Field UID=&quot;2004031513575326984562&quot; Label=&quot;&quot;/&gt;&lt;Field UID=&quot;2004031514011258946758&quot; Label=&quot;&quot;/&gt;&lt;Field UID=&quot;2004031514034574120309&quot; Label=&quot;&quot;/&gt;&lt;Field UID=&quot;2004031181448127964532&quot; Label=&quot;&quot;/&gt;&lt;Field UID=&quot;2004031181449458765301&quot; Label=&quot;&quot;/&gt;&lt;/RecipientFields&gt;&lt;ProtectionType&gt;-1&lt;/ProtectionType&gt;&lt;Password&gt;&lt;/Password&gt;&lt;Validation&gt;&lt;/Validation&gt;&lt;/TemplateProperties&gt;_x000d_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Text&quot; Label=&quot;&amp;lt;translate&amp;gt;SmartContent.Text&amp;lt;/translate&amp;gt;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Text&quot; Label=&quot;&amp;lt;translate&amp;gt;SmartTemplate.Text&amp;lt;/translate&amp;gt;&quot;/&gt;_x000d_&lt;/TemplPropsStm&gt;"/>
    <w:docVar w:name="OawWordMasterTemplateConfiguration" w:val="&lt;!--Created with officeatwork--&gt;_x000d__x000a_&lt;WordMasterTemplateConfiguration&gt;_x000d__x000a_  &lt;LayoutSets&gt;_x000d__x000a_    &lt;LayoutSet IdName=&quot;Standard&quot; Label=&quot;Standard&quot; IsSelected=&quot;false&quot; IsExpanded=&quot;true&quot;&gt;_x000d__x000a_      &lt;PageSetups&gt;_x000d__x000a_        &lt;PageSetup IdName=&quot;A4Portrait&quot; Label=&quot;A4 Portrait&quot; PaperSize=&quot;A4&quot; Orientation=&quot;Portrait&quot; IsSelected=&quot;false&quot;&gt;_x000d__x000a_          &lt;TopMargin Unit=&quot;cm&quot;&gt;5&lt;/TopMargin&gt;_x000d__x000a_          &lt;LeftMargin Unit=&quot;cm&quot;&gt;2&lt;/LeftMargin&gt;_x000d__x000a_          &lt;RightMargin Unit=&quot;cm&quot;&gt;1,5&lt;/RightMargin&gt;_x000d__x000a_          &lt;BottomMargin Unit=&quot;cm&quot;&gt;3&lt;/BottomMargin&gt;_x000d__x000a_          &lt;Gutter Unit=&quot;cm&quot;&gt;0&lt;/Gutter&gt;_x000d__x000a_          &lt;HeaderDistance Unit=&quot;cm&quot;&gt;1&lt;/HeaderDistance&gt;_x000d__x000a_          &lt;FooterDistance Unit=&quot;cm&quot;&gt;1&lt;/FooterDistance&gt;_x000d__x000a_        &lt;/PageSetup&gt;_x000d__x000a_        &lt;PageSetup IdName=&quot;A4Landscape&quot; Label=&quot;A4 Landscape&quot; PaperSize=&quot;A4&quot; Orientation=&quot;Landscape&quot; IsSelected=&quot;false&quot;&gt;_x000d__x000a_          &lt;TopMargin Unit=&quot;cm&quot;&gt;5&lt;/TopMargin&gt;_x000d__x000a_          &lt;LeftMargin Unit=&quot;cm&quot;&gt;2&lt;/LeftMargin&gt;_x000d__x000a_          &lt;RightMargin Unit=&quot;cm&quot;&gt;1,5&lt;/RightMargin&gt;_x000d__x000a_          &lt;BottomMargin Unit=&quot;cm&quot;&gt;3&lt;/BottomMargin&gt;_x000d__x000a_          &lt;Gutter Unit=&quot;cm&quot;&gt;0&lt;/Gutter&gt;_x000d__x000a_          &lt;HeaderDistance Unit=&quot;cm&quot;&gt;1&lt;/HeaderDistance&gt;_x000d__x000a_          &lt;FooterDistance Unit=&quot;cm&quot;&gt;1&lt;/FooterDistance&gt;_x000d__x000a_        &lt;/PageSetup&gt;_x000d__x000a_        &lt;PageSetup IdName=&quot;USLetterPortrait&quot; Label=&quot;US Letter Portrait&quot; PaperSize=&quot;UsLetter&quot; Orientation=&quot;Portrait&quot; IsSelected=&quot;false&quot;&gt;_x000d__x000a_          &lt;TopMargin Unit=&quot;cm&quot;&gt;5&lt;/TopMargin&gt;_x000d__x000a_          &lt;LeftMargin Unit=&quot;cm&quot;&gt;2&lt;/LeftMargin&gt;_x000d__x000a_          &lt;RightMargin Unit=&quot;cm&quot;&gt;1,5&lt;/RightMargin&gt;_x000d__x000a_          &lt;BottomMargin Unit=&quot;cm&quot;&gt;3&lt;/BottomMargin&gt;_x000d__x000a_          &lt;Gutter Unit=&quot;cm&quot;&gt;0&lt;/Gutter&gt;_x000d__x000a_          &lt;HeaderDistance Unit=&quot;cm&quot;&gt;1&lt;/HeaderDistance&gt;_x000d__x000a_          &lt;FooterDistance Unit=&quot;cm&quot;&gt;1&lt;/FooterDistance&gt;_x000d__x000a_        &lt;/PageSetup&gt;_x000d__x000a_        &lt;PageSetup IdName=&quot;USLetterLandscape&quot; Label=&quot;US Letter Landscape&quot; PaperSize=&quot;UsLetter&quot; Orientation=&quot;Landscape&quot; IsSelected=&quot;true&quot;&gt;_x000d__x000a_          &lt;TopMargin Unit=&quot;cm&quot;&gt;5&lt;/TopMargin&gt;_x000d__x000a_          &lt;LeftMargin Unit=&quot;cm&quot;&gt;2&lt;/LeftMargin&gt;_x000d__x000a_          &lt;RightMargin Unit=&quot;cm&quot;&gt;1,5&lt;/RightMargin&gt;_x000d__x000a_          &lt;BottomMargin Unit=&quot;cm&quot;&gt;3&lt;/BottomMargin&gt;_x000d__x000a_          &lt;Gutter Unit=&quot;cm&quot;&gt;0&lt;/Gutter&gt;_x000d__x000a_          &lt;HeaderDistance Unit=&quot;cm&quot;&gt;1&lt;/HeaderDistance&gt;_x000d__x000a_          &lt;FooterDistance Unit=&quot;cm&quot;&gt;1&lt;/FooterDistance&gt;_x000d__x000a_        &lt;/PageSetup&gt;_x000d__x000a_      &lt;/PageSetups&gt;_x000d__x000a_    &lt;/LayoutSet&gt;_x000d__x000a_  &lt;/LayoutSets&gt;_x000d__x000a_  &lt;Pictures&gt;_x000d__x000a_    &lt;Picture Id=&quot;eaa70933-7ed2-407c-a3d5-60f1&quot; IdName=&quot;Logo&quot; IsSelected=&quot;False&quot; IsExpanded=&quot;True&quot;&gt;_x000d__x000a_      &lt;PageSetupSpecifics&gt;_x000d__x000a_        &lt;PageSetupSpecific IdName=&quot;A4Portrait&quot; PaperSize=&quot;A4&quot; Orientation=&quot;Portrait&quot; IsSelected=&quot;true&quot;&gt;_x000d__x000a_          &lt;Source MasterProperty=&quot;2002122011014149059130932&quot; Field=&quot;2003101016441621705547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2003010711185094343750537&quot;&gt;_x000d__x000a_              &lt;Source MasterProperty=&quot;2002122011014149059130932&quot; Field=&quot;2003101016443063533424&quot; /&gt;_x000d__x000a_            &lt;/OutputProfileSpecific&gt;_x000d__x000a_            &lt;OutputProfileSpecific Type=&quot;Print&quot; Id=&quot;3&quot;&gt;_x000d__x000a_              &lt;Source MasterProperty=&quot;2002122011014149059130932&quot; Field=&quot;2003101016441621705547&quot; /&gt;_x000d__x000a_            &lt;/OutputProfileSpecific&gt;_x000d__x000a_            &lt;OutputProfileSpecific Type=&quot;Print&quot; Id=&quot;4&quot;&gt;_x000d__x000a_              &lt;Source MasterProperty=&quot;&quot; Field=&quot;&quot; /&gt;_x000d__x000a_            &lt;/OutputProfileSpecific&gt;_x000d__x000a_            &lt;OutputProfileSpecific Type=&quot;Print&quot; Id=&quot;2006120711380151760646&quot;&gt;_x000d__x000a_              &lt;Source MasterProperty=&quot;&quot; Field=&quot;&quot; /&gt;_x000d__x000a_            &lt;/OutputProfileSpecific&gt;_x000d__x000a_            &lt;OutputProfileSpecific Type=&quot;Save&quot; Id=&quot;2004062216425255253277&quot;&gt;_x000d__x000a_              &lt;Source MasterProperty=&quot;2002122011014149059130932&quot; Field=&quot;2003101016443063533424&quot; /&gt;_x000d__x000a_            &lt;/OutputProfileSpecific&gt;_x000d__x000a_            &lt;OutputProfileSpecific Type=&quot;Save&quot; Id=&quot;2006120514401556040061&quot; /&gt;_x000d__x000a_            &lt;OutputProfileSpecific Type=&quot;Save&quot; Id=&quot;2006121210441235887611&quot; /&gt;_x000d__x000a_            &lt;OutputProfileSpecific Type=&quot;Send&quot; Id=&quot;2003010711200895123470110&quot;&gt;_x000d__x000a_              &lt;Source MasterProperty=&quot;2002122011014149059130932&quot; Field=&quot;2003101016443063533424&quot; /&gt;_x000d__x000a_            &lt;/OutputProfileSpecific&gt;_x000d__x000a_            &lt;OutputProfileSpecific Type=&quot;Send&quot; Id=&quot;2006120514175878093883&quot; /&gt;_x000d__x000a_            &lt;OutputProfileSpecific Type=&quot;Send&quot; Id=&quot;2006121210395821292110&quot; /&gt;_x000d__x000a_          &lt;/OutputProfileSpecifics&gt;_x000d__x000a_        &lt;/PageSetupSpecific&gt;_x000d__x000a_        &lt;PageSetupSpecific IdName=&quot;A4Landscape&quot; PaperSize=&quot;A4&quot; Orientation=&quot;Landscape&quot; IsSelected=&quot;false&quot;&gt;_x000d__x000a_          &lt;Source MasterProperty=&quot;2002122011014149059130932&quot; Field=&quot;2010121414386548518764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2003010711185094343750537&quot;&gt;_x000d__x000a_              &lt;Source MasterProperty=&quot;2002122011014149059130932&quot; Field=&quot;2010121414426468651688&quot; /&gt;_x000d__x000a_            &lt;/OutputProfileSpecific&gt;_x000d__x000a_            &lt;OutputProfileSpecific Type=&quot;Print&quot; Id=&quot;3&quot; /&gt;_x000d__x000a_            &lt;OutputProfileSpecific Type=&quot;Print&quot; Id=&quot;4&quot;&gt;_x000d__x000a_              &lt;Source MasterProperty=&quot;&quot; Field=&quot;&quot; /&gt;_x000d__x000a_            &lt;/OutputProfileSpecific&gt;_x000d__x000a_            &lt;OutputProfileSpecific Type=&quot;Print&quot; Id=&quot;2006120711380151760646&quot;&gt;_x000d__x000a_              &lt;Source MasterProperty=&quot;&quot; Field=&quot;&quot; /&gt;_x000d__x000a_            &lt;/OutputProfileSpecific&gt;_x000d__x000a_            &lt;OutputProfileSpecific Type=&quot;Save&quot; Id=&quot;2004062216425255253277&quot;&gt;_x000d__x000a_              &lt;Source MasterProperty=&quot;2002122011014149059130932&quot; Field=&quot;2010121414426468651688&quot; /&gt;_x000d__x000a_            &lt;/OutputProfileSpecific&gt;_x000d__x000a_            &lt;OutputProfileSpecific Type=&quot;Save&quot; Id=&quot;2006120514401556040061&quot; /&gt;_x000d__x000a_            &lt;OutputProfileSpecific Type=&quot;Save&quot; Id=&quot;2006121210441235887611&quot; /&gt;_x000d__x000a_            &lt;OutputProfileSpecific Type=&quot;Send&quot; Id=&quot;2003010711200895123470110&quot;&gt;_x000d__x000a_              &lt;Source MasterProperty=&quot;2002122011014149059130932&quot; Field=&quot;2010121414426468651688&quot; /&gt;_x000d__x000a_            &lt;/OutputProfileSpecific&gt;_x000d__x000a_            &lt;OutputProfileSpecific Type=&quot;Send&quot; Id=&quot;2006120514175878093883&quot; /&gt;_x000d__x000a_            &lt;OutputProfileSpecific Type=&quot;Send&quot; Id=&quot;2006121210395821292110&quot; /&gt;_x000d__x000a_          &lt;/OutputProfileSpecifics&gt;_x000d__x000a_        &lt;/PageSetupSpecific&gt;_x000d__x000a_        &lt;PageSetupSpecific IdName=&quot;USLetterPortrait&quot; PaperSize=&quot;UsLetter&quot; Orientation=&quot;Portrait&quot; IsSelected=&quot;false&quot;&gt;_x000d__x000a_          &lt;Source MasterProperty=&quot;2002122011014149059130932&quot; Field=&quot;2010121414443289814658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2003010711185094343750537&quot;&gt;_x000d__x000a_              &lt;Source MasterProperty=&quot;2002122011014149059130932&quot; Field=&quot;2010121414446848351684&quot; /&gt;_x000d__x000a_            &lt;/OutputProfileSpecific&gt;_x000d__x000a_            &lt;OutputProfileSpecific Type=&quot;Print&quot; Id=&quot;3&quot; /&gt;_x000d__x000a_            &lt;OutputProfileSpecific Type=&quot;Print&quot; Id=&quot;4&quot;&gt;_x000d__x000a_              &lt;Source MasterProperty=&quot;&quot; Field=&quot;&quot; /&gt;_x000d__x000a_            &lt;/OutputProfileSpecific&gt;_x000d__x000a_            &lt;OutputProfileSpecific Type=&quot;Print&quot; Id=&quot;2006120711380151760646&quot;&gt;_x000d__x000a_              &lt;Source MasterProperty=&quot;&quot; Field=&quot;&quot; /&gt;_x000d__x000a_            &lt;/OutputProfileSpecific&gt;_x000d__x000a_            &lt;OutputProfileSpecific Type=&quot;Save&quot; Id=&quot;2004062216425255253277&quot;&gt;_x000d__x000a_              &lt;Source MasterProperty=&quot;2002122011014149059130932&quot; Field=&quot;2010121414446848351684&quot; /&gt;_x000d__x000a_            &lt;/OutputProfileSpecific&gt;_x000d__x000a_            &lt;OutputProfileSpecific Type=&quot;Save&quot; Id=&quot;2006120514401556040061&quot; /&gt;_x000d__x000a_            &lt;OutputProfileSpecific Type=&quot;Save&quot; Id=&quot;2006121210441235887611&quot; /&gt;_x000d__x000a_            &lt;OutputProfileSpecific Type=&quot;Send&quot; Id=&quot;2003010711200895123470110&quot;&gt;_x000d__x000a_              &lt;Source MasterProperty=&quot;2002122011014149059130932&quot; Field=&quot;2010121414446848351684&quot; /&gt;_x000d__x000a_            &lt;/OutputProfileSpecific&gt;_x000d__x000a_            &lt;OutputProfileSpecific Type=&quot;Send&quot; Id=&quot;2006120514175878093883&quot; /&gt;_x000d__x000a_            &lt;OutputProfileSpecific Type=&quot;Send&quot; Id=&quot;2006121210395821292110&quot; /&gt;_x000d__x000a_          &lt;/OutputProfileSpecifics&gt;_x000d__x000a_        &lt;/PageSetupSpecific&gt;_x000d__x000a_        &lt;PageSetupSpecific IdName=&quot;USLetterLandscape&quot; PaperSize=&quot;UsLetter&quot; Orientation=&quot;Landscape&quot; IsSelected=&quot;false&quot;&gt;_x000d__x000a_          &lt;Source MasterProperty=&quot;2002122011014149059130932&quot; Field=&quot;2010121414456813218534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2003010711185094343750537&quot;&gt;_x000d__x000a_              &lt;Source MasterProperty=&quot;2002122011014149059130932&quot; Field=&quot;2010121414468365318468&quot; /&gt;_x000d__x000a_            &lt;/OutputProfileSpecific&gt;_x000d__x000a_            &lt;OutputProfileSpecific Type=&quot;Print&quot; Id=&quot;3&quot; /&gt;_x000d__x000a_            &lt;OutputProfileSpecific Type=&quot;Print&quot; Id=&quot;4&quot;&gt;_x000d__x000a_              &lt;Source MasterProperty=&quot;&quot; Field=&quot;&quot; /&gt;_x000d__x000a_            &lt;/OutputProfileSpecific&gt;_x000d__x000a_            &lt;OutputProfileSpecific Type=&quot;Print&quot; Id=&quot;2006120711380151760646&quot;&gt;_x000d__x000a_              &lt;Source MasterProperty=&quot;&quot; Field=&quot;&quot; /&gt;_x000d__x000a_            &lt;/OutputProfileSpecific&gt;_x000d__x000a_            &lt;OutputProfileSpecific Type=&quot;Save&quot; Id=&quot;2004062216425255253277&quot;&gt;_x000d__x000a_              &lt;Source MasterProperty=&quot;2002122011014149059130932&quot; Field=&quot;2010121414468365318468&quot; /&gt;_x000d__x000a_            &lt;/OutputProfileSpecific&gt;_x000d__x000a_            &lt;OutputProfileSpecific Type=&quot;Save&quot; Id=&quot;2006120514401556040061&quot; /&gt;_x000d__x000a_            &lt;OutputProfileSpecific Type=&quot;Save&quot; Id=&quot;2006121210441235887611&quot; /&gt;_x000d__x000a_            &lt;OutputProfileSpecific Type=&quot;Send&quot; Id=&quot;2003010711200895123470110&quot;&gt;_x000d__x000a_              &lt;Source MasterProperty=&quot;2002122011014149059130932&quot; Field=&quot;2010121414468365318468&quot; /&gt;_x000d__x000a_            &lt;/OutputProfileSpecific&gt;_x000d__x000a_            &lt;OutputProfileSpecific Type=&quot;Send&quot; Id=&quot;2006120514175878093883&quot; /&gt;_x000d__x000a_            &lt;OutputProfileSpecific Type=&quot;Send&quot; Id=&quot;2006121210395821292110&quot; /&gt;_x000d__x000a_          &lt;/OutputProfileSpecifics&gt;_x000d__x000a_        &lt;/PageSetupSpecific&gt;_x000d__x000a_      &lt;/PageSetupSpecifics&gt;_x000d__x000a_    &lt;/Picture&gt;_x000d__x000a_  &lt;/Pictures&gt;_x000d__x000a_&lt;/WordMasterTemplateConfiguration&gt;"/>
    <w:docVar w:name="officeatworkWordMasterTemplateConfiguration" w:val="&lt;!--Created with officeatwork--&gt;_x000d__x000a_&lt;WordMasterTemplateConfiguration&gt;_x000d__x000a_  &lt;LayoutSets&gt;_x000d__x000a_    &lt;LayoutSet IdName=&quot;allPages&quot; Label=&quot;allPages&quot; IsSelected=&quot;false&quot; IsExpanded=&quot;true&quot;&gt;_x000d__x000a_      &lt;PageSetups&gt;_x000d__x000a_        &lt;PageSetup IdName=&quot;A4Portrait&quot; Label=&quot;A4 Portrait&quot; PaperSize=&quot;A4&quot; Orientation=&quot;Portrait&quot; IsSelected=&quot;false&quot;&gt;_x000d__x000a_          &lt;TopMargin Unit=&quot;cm&quot;&gt;5&lt;/TopMargin&gt;_x000d__x000a_          &lt;LeftMargin Unit=&quot;cm&quot;&gt;2&lt;/LeftMargin&gt;_x000d__x000a_          &lt;RightMargin Unit=&quot;cm&quot;&gt;0&lt;/RightMargin&gt;_x000d__x000a_          &lt;BottomMargin Unit=&quot;cm&quot;&gt;3&lt;/BottomMargin&gt;_x000d__x000a_          &lt;Gutter Unit=&quot;cm&quot;&gt;0&lt;/Gutter&gt;_x000d__x000a_          &lt;HeaderDistance Unit=&quot;cm&quot;&gt;1&lt;/HeaderDistance&gt;_x000d__x000a_          &lt;FooterDistance Unit=&quot;cm&quot;&gt;1&lt;/FooterDistance&gt;_x000d__x000a_        &lt;/PageSetup&gt;_x000d__x000a_        &lt;PageSetup IdName=&quot;USLetterPortrait&quot; Label=&quot;US Letter Portrait&quot; PaperSize=&quot;Letter&quot; Orientation=&quot;Portrait&quot; IsSelected=&quot;true&quot;&gt;_x000d__x000a_          &lt;TopMargin Unit=&quot;cm&quot;&gt;5&lt;/TopMargin&gt;_x000d__x000a_          &lt;LeftMargin Unit=&quot;cm&quot;&gt;2&lt;/LeftMargin&gt;_x000d__x000a_          &lt;RightMargin Unit=&quot;cm&quot;&gt;0&lt;/RightMargin&gt;_x000d__x000a_          &lt;BottomMargin Unit=&quot;cm&quot;&gt;3&lt;/BottomMargin&gt;_x000d__x000a_          &lt;Gutter Unit=&quot;cm&quot;&gt;0&lt;/Gutter&gt;_x000d__x000a_          &lt;HeaderDistance Unit=&quot;cm&quot;&gt;1&lt;/HeaderDistance&gt;_x000d__x000a_          &lt;FooterDistance Unit=&quot;cm&quot;&gt;1&lt;/FooterDistance&gt;_x000d__x000a_        &lt;/PageSetup&gt;_x000d__x000a_      &lt;/PageSetups&gt;_x000d__x000a_    &lt;/LayoutSet&gt;_x000d__x000a_  &lt;/LayoutSets&gt;_x000d__x000a_  &lt;Pictures&gt;_x000d__x000a_    &lt;Picture Id=&quot;eaa70933-7ed2-407c-a3d5-60f1&quot; IdName=&quot;Logo&quot; IsSelected=&quot;True&quot; IsExpanded=&quot;True&quot;&gt;_x000d__x000a_      &lt;PageSetupSpecifics&gt;_x000d__x000a_        &lt;PageSetupSpecific IdName=&quot;A4Portrait&quot; PaperSize=&quot;A4&quot; Orientation=&quot;Portrait&quot; IsSelected=&quot;false&quot;&gt;_x000d__x000a_          &lt;Source Value=&quot;[[MasterProperty(&amp;quot;Organisation&amp;quot;, &amp;quot;WdA4Leer&amp;quot;)]]&quot; /&gt;_x000d__x000a_          &lt;HorizontalPosition Relative=&quot;Page&quot; Alignment=&quot;Righ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3&quot; /&gt;_x000d__x000a_            &lt;OutputProfileSpecific Type=&quot;Print&quot; Id=&quot;7&quot; /&gt;_x000d__x000a_            &lt;OutputProfileSpecific Type=&quot;Print&quot; Id=&quot;4&quot;&gt;_x000d__x000a_              &lt;Source Value=&quot;&quot; /&gt;_x000d__x000a_            &lt;/OutputProfileSpecific&gt;_x000d__x000a_            &lt;OutputProfileSpecific Type=&quot;Print&quot; Id=&quot;2006120711380151760646&quot;&gt;_x000d__x000a_              &lt;Source Value=&quot;&quot; /&gt;_x000d__x000a_            &lt;/OutputProfileSpecific&gt;_x000d__x000a_            &lt;OutputProfileSpecific Type=&quot;Save&quot; Id=&quot;2004062216425255253277&quot; /&gt;_x000d__x000a_            &lt;OutputProfileSpecific Type=&quot;Save&quot; Id=&quot;2006120514401556040061&quot; /&gt;_x000d__x000a_            &lt;OutputProfileSpecific Type=&quot;Save&quot; Id=&quot;2006121210441235887611&quot; /&gt;_x000d__x000a_            &lt;OutputProfileSpecific Type=&quot;Send&quot; Id=&quot;2003010711200895123470110&quot; /&gt;_x000d__x000a_            &lt;OutputProfileSpecific Type=&quot;Send&quot; Id=&quot;2006120514175878093883&quot; /&gt;_x000d__x000a_            &lt;OutputProfileSpecific Type=&quot;Send&quot; Id=&quot;2006121210395821292110&quot; /&gt;_x000d__x000a_          &lt;/OutputProfileSpecifics&gt;_x000d__x000a_        &lt;/PageSetupSpecific&gt;_x000d__x000a_      &lt;/PageSetupSpecifics&gt;_x000d__x000a_    &lt;/Picture&gt;_x000d__x000a_  &lt;/Pictures&gt;_x000d__x000a_  &lt;PaperSettings /&gt;_x000d__x000a_  &lt;DataEndPointMappings&gt;_x000d__x000a_    &lt;CustomDocumentPropertyDataEndPointMapping TargetName=&quot;Recipient&quot;&gt;_x000d__x000a_      &lt;Source&gt;[[MasterProperty(&quot;Recipient&quot;, &quot;CompleteAddress&quot;)]]&lt;/Source&gt;_x000d__x000a_    &lt;/CustomDocumentPropertyDataEndPointMapping&gt;_x000d__x000a_  &lt;/DataEndPointMappings&gt;_x000d__x000a_&lt;/WordMasterTemplateConfiguration&gt;"/>
  </w:docVars>
  <w:rsids>
    <w:rsidRoot w:val="00692893"/>
    <w:rsid w:val="0016378D"/>
    <w:rsid w:val="001D6949"/>
    <w:rsid w:val="0020203D"/>
    <w:rsid w:val="00205F63"/>
    <w:rsid w:val="002E0B21"/>
    <w:rsid w:val="00336DC8"/>
    <w:rsid w:val="00514B50"/>
    <w:rsid w:val="00566454"/>
    <w:rsid w:val="00692893"/>
    <w:rsid w:val="00717EBE"/>
    <w:rsid w:val="009E045F"/>
    <w:rsid w:val="00BB04A0"/>
    <w:rsid w:val="00C071CA"/>
    <w:rsid w:val="00D7773B"/>
    <w:rsid w:val="00E03B5B"/>
    <w:rsid w:val="00FA5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94"/>
    <o:shapelayout v:ext="edit">
      <o:idmap v:ext="edit" data="3"/>
    </o:shapelayout>
  </w:shapeDefaults>
  <w:decimalSymbol w:val="."/>
  <w:listSeparator w:val=";"/>
  <w14:docId w14:val="790943CC"/>
  <w15:docId w15:val="{CC04A90F-479E-4973-B688-55CAE3BC8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6226E0"/>
    <w:pPr>
      <w:spacing w:line="240" w:lineRule="atLeast"/>
    </w:pPr>
    <w:rPr>
      <w:rFonts w:ascii="Arial" w:hAnsi="Arial"/>
      <w:kern w:val="10"/>
      <w:sz w:val="22"/>
      <w:szCs w:val="24"/>
      <w:lang w:eastAsia="en-US"/>
    </w:rPr>
  </w:style>
  <w:style w:type="paragraph" w:styleId="berschrift1">
    <w:name w:val="heading 1"/>
    <w:basedOn w:val="Standard"/>
    <w:next w:val="Standard"/>
    <w:qFormat/>
    <w:rsid w:val="005C0BEE"/>
    <w:pPr>
      <w:keepNext/>
      <w:keepLines/>
      <w:numPr>
        <w:numId w:val="8"/>
      </w:numPr>
      <w:spacing w:after="240"/>
      <w:outlineLvl w:val="0"/>
    </w:pPr>
    <w:rPr>
      <w:rFonts w:cs="Arial"/>
      <w:b/>
      <w:bCs/>
      <w:szCs w:val="32"/>
    </w:rPr>
  </w:style>
  <w:style w:type="paragraph" w:styleId="berschrift2">
    <w:name w:val="heading 2"/>
    <w:basedOn w:val="Standard"/>
    <w:next w:val="Standard"/>
    <w:qFormat/>
    <w:rsid w:val="005C0BEE"/>
    <w:pPr>
      <w:keepNext/>
      <w:keepLines/>
      <w:numPr>
        <w:ilvl w:val="1"/>
        <w:numId w:val="8"/>
      </w:numPr>
      <w:spacing w:after="240"/>
      <w:outlineLvl w:val="1"/>
    </w:pPr>
    <w:rPr>
      <w:rFonts w:cs="Arial"/>
      <w:b/>
      <w:bCs/>
      <w:iCs/>
      <w:szCs w:val="28"/>
    </w:rPr>
  </w:style>
  <w:style w:type="paragraph" w:styleId="berschrift3">
    <w:name w:val="heading 3"/>
    <w:basedOn w:val="Standard"/>
    <w:next w:val="Standard"/>
    <w:qFormat/>
    <w:rsid w:val="005C0BEE"/>
    <w:pPr>
      <w:keepNext/>
      <w:keepLines/>
      <w:numPr>
        <w:ilvl w:val="2"/>
        <w:numId w:val="8"/>
      </w:numPr>
      <w:spacing w:after="240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qFormat/>
    <w:rsid w:val="005C0BEE"/>
    <w:pPr>
      <w:keepNext/>
      <w:keepLines/>
      <w:numPr>
        <w:ilvl w:val="3"/>
        <w:numId w:val="8"/>
      </w:numPr>
      <w:spacing w:after="240"/>
      <w:outlineLvl w:val="3"/>
    </w:pPr>
    <w:rPr>
      <w:b/>
      <w:bCs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6A409E"/>
    <w:pPr>
      <w:tabs>
        <w:tab w:val="center" w:pos="4320"/>
        <w:tab w:val="right" w:pos="8640"/>
      </w:tabs>
      <w:ind w:right="567"/>
      <w:jc w:val="center"/>
    </w:pPr>
  </w:style>
  <w:style w:type="paragraph" w:styleId="Fuzeile">
    <w:name w:val="footer"/>
    <w:basedOn w:val="Standard"/>
    <w:pPr>
      <w:tabs>
        <w:tab w:val="center" w:pos="4320"/>
        <w:tab w:val="right" w:pos="8640"/>
      </w:tabs>
      <w:spacing w:line="240" w:lineRule="auto"/>
    </w:pPr>
    <w:rPr>
      <w:sz w:val="14"/>
    </w:rPr>
  </w:style>
  <w:style w:type="paragraph" w:customStyle="1" w:styleId="OutputProfile">
    <w:name w:val="OutputProfile"/>
    <w:basedOn w:val="Standard"/>
    <w:next w:val="Standard"/>
    <w:rsid w:val="006A409E"/>
    <w:pPr>
      <w:adjustRightInd w:val="0"/>
      <w:snapToGrid w:val="0"/>
      <w:spacing w:line="200" w:lineRule="atLeast"/>
      <w:ind w:right="567"/>
      <w:jc w:val="center"/>
    </w:pPr>
    <w:rPr>
      <w:rFonts w:eastAsia="SimSun"/>
      <w:b/>
      <w:kern w:val="0"/>
      <w:sz w:val="18"/>
      <w:lang w:eastAsia="zh-CN"/>
    </w:rPr>
  </w:style>
  <w:style w:type="paragraph" w:customStyle="1" w:styleId="officeatworkBetreff">
    <w:name w:val="officeatworkBetreff"/>
    <w:basedOn w:val="Standard"/>
    <w:next w:val="Standard"/>
    <w:qFormat/>
    <w:rsid w:val="0013637F"/>
    <w:rPr>
      <w:b/>
      <w:sz w:val="24"/>
      <w:lang w:val="en-US"/>
    </w:rPr>
  </w:style>
  <w:style w:type="paragraph" w:customStyle="1" w:styleId="Absender">
    <w:name w:val="Absender"/>
    <w:basedOn w:val="Standard"/>
    <w:pPr>
      <w:spacing w:line="240" w:lineRule="auto"/>
    </w:pPr>
    <w:rPr>
      <w:rFonts w:cs="Arial"/>
      <w:sz w:val="16"/>
      <w:szCs w:val="16"/>
    </w:rPr>
  </w:style>
  <w:style w:type="paragraph" w:customStyle="1" w:styleId="AbsenderTitel">
    <w:name w:val="Absender_Titel"/>
    <w:basedOn w:val="Absender"/>
    <w:rPr>
      <w:b/>
    </w:rPr>
  </w:style>
  <w:style w:type="paragraph" w:customStyle="1" w:styleId="Postvermerk">
    <w:name w:val="Postvermerk"/>
    <w:basedOn w:val="Standard"/>
    <w:semiHidden/>
    <w:rPr>
      <w:rFonts w:ascii="Helvetica" w:hAnsi="Helvetica" w:cs="Arial"/>
      <w:b/>
      <w:caps/>
      <w:sz w:val="16"/>
      <w:szCs w:val="16"/>
    </w:rPr>
  </w:style>
  <w:style w:type="paragraph" w:customStyle="1" w:styleId="zOawDeliveryOption">
    <w:name w:val="zOawDeliveryOption"/>
    <w:basedOn w:val="Standard"/>
    <w:semiHidden/>
    <w:rsid w:val="006226E0"/>
    <w:rPr>
      <w:b/>
      <w:lang w:val="en-US"/>
    </w:rPr>
  </w:style>
  <w:style w:type="paragraph" w:customStyle="1" w:styleId="zOawRecipient">
    <w:name w:val="zOawRecipient"/>
    <w:basedOn w:val="Standard"/>
    <w:semiHidden/>
    <w:rPr>
      <w:lang w:val="en-US"/>
    </w:rPr>
  </w:style>
  <w:style w:type="paragraph" w:customStyle="1" w:styleId="DocumentType">
    <w:name w:val="DocumentType"/>
    <w:basedOn w:val="Standard"/>
    <w:rPr>
      <w:b/>
      <w:sz w:val="28"/>
      <w:lang w:val="en-US"/>
    </w:rPr>
  </w:style>
  <w:style w:type="paragraph" w:customStyle="1" w:styleId="Topic40">
    <w:name w:val="Topic40"/>
    <w:basedOn w:val="Standard"/>
    <w:pPr>
      <w:ind w:left="2268" w:hanging="2268"/>
    </w:pPr>
    <w:rPr>
      <w:lang w:val="en-US"/>
    </w:rPr>
  </w:style>
  <w:style w:type="paragraph" w:customStyle="1" w:styleId="Topic60">
    <w:name w:val="Topic60"/>
    <w:basedOn w:val="Standard"/>
    <w:pPr>
      <w:ind w:left="3402" w:hanging="3402"/>
    </w:pPr>
  </w:style>
  <w:style w:type="paragraph" w:customStyle="1" w:styleId="Topic20">
    <w:name w:val="Topic20"/>
    <w:basedOn w:val="Standard"/>
    <w:pPr>
      <w:ind w:left="1134" w:hanging="1134"/>
    </w:pPr>
  </w:style>
  <w:style w:type="paragraph" w:customStyle="1" w:styleId="ListCheckBox">
    <w:name w:val="ListCheckBox"/>
    <w:basedOn w:val="Standard"/>
    <w:pPr>
      <w:numPr>
        <w:numId w:val="2"/>
      </w:numPr>
    </w:pPr>
  </w:style>
  <w:style w:type="paragraph" w:styleId="Aufzhlungszeichen">
    <w:name w:val="List Bullet"/>
    <w:basedOn w:val="Standard"/>
    <w:rsid w:val="003C4C11"/>
    <w:pPr>
      <w:numPr>
        <w:numId w:val="1"/>
      </w:numPr>
    </w:pPr>
  </w:style>
  <w:style w:type="paragraph" w:styleId="Listennummer">
    <w:name w:val="List Number"/>
    <w:basedOn w:val="Standard"/>
    <w:pPr>
      <w:numPr>
        <w:numId w:val="3"/>
      </w:numPr>
    </w:pPr>
  </w:style>
  <w:style w:type="paragraph" w:styleId="Titel">
    <w:name w:val="Title"/>
    <w:basedOn w:val="Standard"/>
    <w:next w:val="Standard"/>
    <w:qFormat/>
    <w:pPr>
      <w:keepNext/>
      <w:keepLines/>
    </w:pPr>
    <w:rPr>
      <w:rFonts w:cs="Arial"/>
      <w:b/>
      <w:bCs/>
      <w:kern w:val="28"/>
      <w:szCs w:val="32"/>
    </w:rPr>
  </w:style>
  <w:style w:type="paragraph" w:customStyle="1" w:styleId="NormalKeepTogether">
    <w:name w:val="NormalKeepTogether"/>
    <w:basedOn w:val="Standard"/>
    <w:rsid w:val="006F4506"/>
    <w:pPr>
      <w:keepNext/>
      <w:keepLines/>
    </w:pPr>
  </w:style>
  <w:style w:type="paragraph" w:customStyle="1" w:styleId="PositionWithValue">
    <w:name w:val="PositionWithValue"/>
    <w:basedOn w:val="Standard"/>
    <w:rsid w:val="005E6BE2"/>
    <w:pPr>
      <w:tabs>
        <w:tab w:val="left" w:pos="7655"/>
        <w:tab w:val="decimal" w:pos="8959"/>
      </w:tabs>
      <w:ind w:right="2835"/>
    </w:pPr>
  </w:style>
  <w:style w:type="paragraph" w:customStyle="1" w:styleId="SignatureText">
    <w:name w:val="SignatureText"/>
    <w:basedOn w:val="Standard"/>
    <w:rsid w:val="00A57B3F"/>
    <w:pPr>
      <w:keepNext/>
      <w:keepLines/>
      <w:tabs>
        <w:tab w:val="left" w:pos="3969"/>
      </w:tabs>
      <w:spacing w:line="220" w:lineRule="atLeast"/>
    </w:pPr>
    <w:rPr>
      <w:position w:val="10"/>
      <w:sz w:val="17"/>
    </w:rPr>
  </w:style>
  <w:style w:type="paragraph" w:customStyle="1" w:styleId="SignatureLines">
    <w:name w:val="SignatureLines"/>
    <w:basedOn w:val="Standard"/>
    <w:next w:val="SignatureText"/>
    <w:rsid w:val="005C0BEE"/>
    <w:pPr>
      <w:keepNext/>
      <w:keepLines/>
      <w:tabs>
        <w:tab w:val="left" w:leader="underscore" w:pos="3119"/>
        <w:tab w:val="left" w:pos="3969"/>
        <w:tab w:val="right" w:leader="underscore" w:pos="7088"/>
      </w:tabs>
    </w:pPr>
    <w:rPr>
      <w:sz w:val="8"/>
    </w:rPr>
  </w:style>
  <w:style w:type="character" w:customStyle="1" w:styleId="Description">
    <w:name w:val="Description"/>
    <w:rsid w:val="00AE1265"/>
    <w:rPr>
      <w:sz w:val="14"/>
    </w:rPr>
  </w:style>
  <w:style w:type="paragraph" w:customStyle="1" w:styleId="Separator">
    <w:name w:val="Separator"/>
    <w:basedOn w:val="Standard"/>
    <w:next w:val="Standard"/>
    <w:rsid w:val="00DE45FE"/>
    <w:pPr>
      <w:pBdr>
        <w:bottom w:val="single" w:sz="4" w:space="1" w:color="auto"/>
      </w:pBdr>
      <w:spacing w:line="240" w:lineRule="auto"/>
    </w:pPr>
    <w:rPr>
      <w:sz w:val="2"/>
    </w:rPr>
  </w:style>
  <w:style w:type="paragraph" w:customStyle="1" w:styleId="Topic075">
    <w:name w:val="Topic075"/>
    <w:basedOn w:val="Standard"/>
    <w:rsid w:val="00646038"/>
    <w:pPr>
      <w:keepLines/>
      <w:ind w:left="425" w:hanging="425"/>
    </w:pPr>
  </w:style>
  <w:style w:type="paragraph" w:customStyle="1" w:styleId="Topic300">
    <w:name w:val="Topic300"/>
    <w:basedOn w:val="Standard"/>
    <w:rsid w:val="00646038"/>
    <w:pPr>
      <w:keepLines/>
      <w:ind w:left="1701" w:hanging="1701"/>
    </w:pPr>
  </w:style>
  <w:style w:type="paragraph" w:customStyle="1" w:styleId="Topic600">
    <w:name w:val="Topic600"/>
    <w:basedOn w:val="Standard"/>
    <w:rsid w:val="00646038"/>
    <w:pPr>
      <w:keepLines/>
      <w:ind w:left="3402" w:hanging="3402"/>
    </w:pPr>
  </w:style>
  <w:style w:type="paragraph" w:customStyle="1" w:styleId="Topic900">
    <w:name w:val="Topic900"/>
    <w:basedOn w:val="Standard"/>
    <w:rsid w:val="00646038"/>
    <w:pPr>
      <w:keepLines/>
      <w:ind w:left="5103" w:hanging="5103"/>
    </w:pPr>
  </w:style>
  <w:style w:type="paragraph" w:customStyle="1" w:styleId="Topic075Line">
    <w:name w:val="Topic075Line"/>
    <w:basedOn w:val="Standard"/>
    <w:rsid w:val="004A33B3"/>
    <w:pPr>
      <w:tabs>
        <w:tab w:val="right" w:leader="underscore" w:pos="9356"/>
      </w:tabs>
      <w:ind w:left="425" w:hanging="425"/>
    </w:pPr>
  </w:style>
  <w:style w:type="paragraph" w:customStyle="1" w:styleId="Topic300Line">
    <w:name w:val="Topic300Line"/>
    <w:basedOn w:val="Standard"/>
    <w:rsid w:val="004A33B3"/>
    <w:pPr>
      <w:tabs>
        <w:tab w:val="right" w:leader="underscore" w:pos="9356"/>
      </w:tabs>
      <w:ind w:left="1701" w:hanging="1701"/>
    </w:pPr>
  </w:style>
  <w:style w:type="paragraph" w:customStyle="1" w:styleId="Topic600Line">
    <w:name w:val="Topic600Line"/>
    <w:basedOn w:val="Standard"/>
    <w:rsid w:val="004A33B3"/>
    <w:pPr>
      <w:tabs>
        <w:tab w:val="right" w:leader="underscore" w:pos="9356"/>
      </w:tabs>
      <w:ind w:left="3402" w:hanging="3402"/>
    </w:pPr>
  </w:style>
  <w:style w:type="paragraph" w:customStyle="1" w:styleId="Topic900Line">
    <w:name w:val="Topic900Line"/>
    <w:basedOn w:val="Standard"/>
    <w:rsid w:val="004A33B3"/>
    <w:pPr>
      <w:tabs>
        <w:tab w:val="right" w:leader="underscore" w:pos="9356"/>
      </w:tabs>
      <w:ind w:left="5103" w:hanging="5103"/>
    </w:pPr>
  </w:style>
  <w:style w:type="paragraph" w:customStyle="1" w:styleId="officeatworkAufzhlung">
    <w:name w:val="officeatworkAufzählung"/>
    <w:basedOn w:val="Standard"/>
    <w:qFormat/>
    <w:rsid w:val="00E2471F"/>
    <w:pPr>
      <w:numPr>
        <w:numId w:val="4"/>
      </w:numPr>
      <w:tabs>
        <w:tab w:val="clear" w:pos="425"/>
        <w:tab w:val="left" w:pos="567"/>
      </w:tabs>
      <w:ind w:left="567" w:hanging="567"/>
    </w:pPr>
  </w:style>
  <w:style w:type="paragraph" w:customStyle="1" w:styleId="officeatworkABC">
    <w:name w:val="officeatworkABC"/>
    <w:basedOn w:val="Standard"/>
    <w:qFormat/>
    <w:rsid w:val="00E2471F"/>
    <w:pPr>
      <w:numPr>
        <w:numId w:val="5"/>
      </w:numPr>
      <w:tabs>
        <w:tab w:val="clear" w:pos="425"/>
        <w:tab w:val="left" w:pos="567"/>
      </w:tabs>
      <w:ind w:left="567" w:hanging="567"/>
    </w:pPr>
  </w:style>
  <w:style w:type="paragraph" w:customStyle="1" w:styleId="officeatworkNummerierung">
    <w:name w:val="officeatworkNummerierung"/>
    <w:basedOn w:val="Standard"/>
    <w:qFormat/>
    <w:rsid w:val="00E2471F"/>
    <w:pPr>
      <w:numPr>
        <w:numId w:val="6"/>
      </w:numPr>
      <w:tabs>
        <w:tab w:val="clear" w:pos="425"/>
        <w:tab w:val="left" w:pos="567"/>
      </w:tabs>
      <w:ind w:left="567" w:hanging="567"/>
    </w:pPr>
  </w:style>
  <w:style w:type="paragraph" w:customStyle="1" w:styleId="ListWithCheckboxes">
    <w:name w:val="ListWithCheckboxes"/>
    <w:basedOn w:val="Standard"/>
    <w:rsid w:val="003C50E3"/>
    <w:pPr>
      <w:numPr>
        <w:numId w:val="7"/>
      </w:numPr>
    </w:pPr>
  </w:style>
  <w:style w:type="paragraph" w:styleId="Sprechblasentext">
    <w:name w:val="Balloon Text"/>
    <w:basedOn w:val="Standard"/>
    <w:link w:val="SprechblasentextZchn"/>
    <w:rsid w:val="0020448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204487"/>
    <w:rPr>
      <w:rFonts w:ascii="Tahoma" w:hAnsi="Tahoma" w:cs="Tahoma"/>
      <w:kern w:val="10"/>
      <w:sz w:val="16"/>
      <w:szCs w:val="16"/>
      <w:lang w:eastAsia="en-US"/>
    </w:rPr>
  </w:style>
  <w:style w:type="character" w:styleId="Hyperlink">
    <w:name w:val="Hyperlink"/>
    <w:rsid w:val="00772CA0"/>
    <w:rPr>
      <w:color w:val="0563C1"/>
      <w:u w:val="single"/>
    </w:rPr>
  </w:style>
  <w:style w:type="paragraph" w:customStyle="1" w:styleId="Grossbuchstaben">
    <w:name w:val="Grossbuchstaben"/>
    <w:basedOn w:val="Standard"/>
    <w:rsid w:val="006226E0"/>
    <w:rPr>
      <w:b/>
      <w:caps/>
      <w:szCs w:val="22"/>
      <w:lang w:val="en-US"/>
    </w:rPr>
  </w:style>
  <w:style w:type="paragraph" w:customStyle="1" w:styleId="Standardklein">
    <w:name w:val="Standard_klein"/>
    <w:basedOn w:val="Standard"/>
    <w:qFormat/>
    <w:rsid w:val="006226E0"/>
    <w:rPr>
      <w:sz w:val="16"/>
      <w:szCs w:val="16"/>
    </w:rPr>
  </w:style>
  <w:style w:type="character" w:styleId="Seitenzahl">
    <w:name w:val="page number"/>
    <w:basedOn w:val="Absatz-Standardschriftart"/>
    <w:unhideWhenUsed/>
    <w:rsid w:val="00A22EEA"/>
    <w:rPr>
      <w:lang w:val="de-CH"/>
    </w:rPr>
  </w:style>
  <w:style w:type="table" w:styleId="Tabellenraster">
    <w:name w:val="Table Grid"/>
    <w:basedOn w:val="NormaleTabelle"/>
    <w:rsid w:val="001528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CA5296"/>
    <w:rPr>
      <w:color w:val="808080"/>
      <w:lang w:val="de-CH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071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control" Target="activeX/activeX1.xml"/><Relationship Id="rId26" Type="http://schemas.openxmlformats.org/officeDocument/2006/relationships/image" Target="media/image4.wmf"/><Relationship Id="rId39" Type="http://schemas.openxmlformats.org/officeDocument/2006/relationships/control" Target="activeX/activeX14.xml"/><Relationship Id="rId3" Type="http://schemas.openxmlformats.org/officeDocument/2006/relationships/customXml" Target="../customXml/item3.xml"/><Relationship Id="rId21" Type="http://schemas.openxmlformats.org/officeDocument/2006/relationships/control" Target="activeX/activeX4.xml"/><Relationship Id="rId34" Type="http://schemas.openxmlformats.org/officeDocument/2006/relationships/image" Target="media/image8.wmf"/><Relationship Id="rId42" Type="http://schemas.openxmlformats.org/officeDocument/2006/relationships/control" Target="activeX/activeX17.xml"/><Relationship Id="rId47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image" Target="media/image2.wmf"/><Relationship Id="rId25" Type="http://schemas.openxmlformats.org/officeDocument/2006/relationships/control" Target="activeX/activeX7.xml"/><Relationship Id="rId33" Type="http://schemas.openxmlformats.org/officeDocument/2006/relationships/control" Target="activeX/activeX11.xml"/><Relationship Id="rId38" Type="http://schemas.openxmlformats.org/officeDocument/2006/relationships/image" Target="media/image10.wmf"/><Relationship Id="rId46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control" Target="activeX/activeX3.xml"/><Relationship Id="rId29" Type="http://schemas.openxmlformats.org/officeDocument/2006/relationships/control" Target="activeX/activeX9.xml"/><Relationship Id="rId41" Type="http://schemas.openxmlformats.org/officeDocument/2006/relationships/control" Target="activeX/activeX16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image" Target="media/image3.wmf"/><Relationship Id="rId32" Type="http://schemas.openxmlformats.org/officeDocument/2006/relationships/image" Target="media/image7.wmf"/><Relationship Id="rId37" Type="http://schemas.openxmlformats.org/officeDocument/2006/relationships/control" Target="activeX/activeX13.xml"/><Relationship Id="rId40" Type="http://schemas.openxmlformats.org/officeDocument/2006/relationships/control" Target="activeX/activeX15.xml"/><Relationship Id="rId45" Type="http://schemas.openxmlformats.org/officeDocument/2006/relationships/control" Target="activeX/activeX20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23" Type="http://schemas.openxmlformats.org/officeDocument/2006/relationships/control" Target="activeX/activeX6.xml"/><Relationship Id="rId28" Type="http://schemas.openxmlformats.org/officeDocument/2006/relationships/image" Target="media/image5.wmf"/><Relationship Id="rId36" Type="http://schemas.openxmlformats.org/officeDocument/2006/relationships/image" Target="media/image9.wmf"/><Relationship Id="rId10" Type="http://schemas.openxmlformats.org/officeDocument/2006/relationships/footnotes" Target="footnotes.xml"/><Relationship Id="rId19" Type="http://schemas.openxmlformats.org/officeDocument/2006/relationships/control" Target="activeX/activeX2.xml"/><Relationship Id="rId31" Type="http://schemas.openxmlformats.org/officeDocument/2006/relationships/control" Target="activeX/activeX10.xml"/><Relationship Id="rId44" Type="http://schemas.openxmlformats.org/officeDocument/2006/relationships/control" Target="activeX/activeX19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ontrol" Target="activeX/activeX5.xml"/><Relationship Id="rId27" Type="http://schemas.openxmlformats.org/officeDocument/2006/relationships/control" Target="activeX/activeX8.xml"/><Relationship Id="rId30" Type="http://schemas.openxmlformats.org/officeDocument/2006/relationships/image" Target="media/image6.wmf"/><Relationship Id="rId35" Type="http://schemas.openxmlformats.org/officeDocument/2006/relationships/control" Target="activeX/activeX12.xml"/><Relationship Id="rId43" Type="http://schemas.openxmlformats.org/officeDocument/2006/relationships/control" Target="activeX/activeX18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officeatwork xmlns="http://schemas.officeatwork.com/Formulas">eNp7v3u/jVt+UW5pTmKxnY1zaXFJfq5LfnJpbmpeSUBRfkFqUUmlQkhiUXpqiV9ibqqtUlBqcmZBJlBWyQ6m0S462jexuCS1CKZBA0mVjoKSc35uQU5qSapjSkpRanGxkmZsrI0+TK+Nc35eSmZJZn4e0Bj/PKDG1MyyVJfEkkQNsDqENJCN1Xl2cMOK7QA4MU2v</officeatwork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officeatwork xmlns="http://schemas.officeatwork.com/Document">eNp7v3u/jUt+cmlual6JnU1wfk5pSWZ+nmeKnY0+MscnMS+9NDE91c7IwNTURh/OtQnLTC0HqoVScJMAxiof0g==</officeatwork>
</file>

<file path=customXml/item4.xml><?xml version="1.0" encoding="utf-8"?>
<officeatwork xmlns="http://schemas.officeatwork.com/MasterProperties">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</officeatwork>
</file>

<file path=customXml/item5.xml><?xml version="1.0" encoding="utf-8"?>
<officeatwork xmlns="http://schemas.officeatwork.com/CustomXMLPart"/>
</file>

<file path=customXml/itemProps1.xml><?xml version="1.0" encoding="utf-8"?>
<ds:datastoreItem xmlns:ds="http://schemas.openxmlformats.org/officeDocument/2006/customXml" ds:itemID="{F4459F02-D9F1-4F6F-875C-238B441A8F5F}">
  <ds:schemaRefs>
    <ds:schemaRef ds:uri="http://schemas.officeatwork.com/Formulas"/>
  </ds:schemaRefs>
</ds:datastoreItem>
</file>

<file path=customXml/itemProps2.xml><?xml version="1.0" encoding="utf-8"?>
<ds:datastoreItem xmlns:ds="http://schemas.openxmlformats.org/officeDocument/2006/customXml" ds:itemID="{C87ACAC6-C6E2-4129-9FA5-CC9D767B7C5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0DD1759-8A23-4C38-A9AF-E6B0AA755755}">
  <ds:schemaRefs>
    <ds:schemaRef ds:uri="http://schemas.officeatwork.com/Document"/>
  </ds:schemaRefs>
</ds:datastoreItem>
</file>

<file path=customXml/itemProps4.xml><?xml version="1.0" encoding="utf-8"?>
<ds:datastoreItem xmlns:ds="http://schemas.openxmlformats.org/officeDocument/2006/customXml" ds:itemID="{1F045F18-15C8-437C-B3CE-CFE93C41FCDC}">
  <ds:schemaRefs>
    <ds:schemaRef ds:uri="http://schemas.officeatwork.com/MasterProperties"/>
  </ds:schemaRefs>
</ds:datastoreItem>
</file>

<file path=customXml/itemProps5.xml><?xml version="1.0" encoding="utf-8"?>
<ds:datastoreItem xmlns:ds="http://schemas.openxmlformats.org/officeDocument/2006/customXml" ds:itemID="{99A3E6E1-3A6F-4789-AC61-D2A5FE5BA772}">
  <ds:schemaRefs>
    <ds:schemaRef ds:uri="http://schemas.officeatwork.com/CustomXMLPart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243</Words>
  <Characters>1535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Brief</vt:lpstr>
      <vt:lpstr>Organisation</vt:lpstr>
    </vt:vector>
  </TitlesOfParts>
  <Manager>Katja Furrer</Manager>
  <Company>RESSORT SOZIALES</Company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</dc:title>
  <dc:subject/>
  <dc:creator>Katja Furrer</dc:creator>
  <cp:keywords/>
  <dc:description>6517</dc:description>
  <cp:lastModifiedBy>Matter Maria</cp:lastModifiedBy>
  <cp:revision>4</cp:revision>
  <cp:lastPrinted>2020-05-29T10:30:00Z</cp:lastPrinted>
  <dcterms:created xsi:type="dcterms:W3CDTF">2021-08-24T08:07:00Z</dcterms:created>
  <dcterms:modified xsi:type="dcterms:W3CDTF">2022-08-09T10:12:00Z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.DirectPhone">
    <vt:lpwstr>031 868 81 82</vt:lpwstr>
  </property>
  <property fmtid="{D5CDD505-2E9C-101B-9397-08002B2CF9AE}" pid="3" name="Author.EMail">
    <vt:lpwstr>furrer.k@muenchenbuchsee.ch</vt:lpwstr>
  </property>
  <property fmtid="{D5CDD505-2E9C-101B-9397-08002B2CF9AE}" pid="4" name="Author.Function">
    <vt:lpwstr>Höhere Sachbearbeiterin Soziales</vt:lpwstr>
  </property>
  <property fmtid="{D5CDD505-2E9C-101B-9397-08002B2CF9AE}" pid="5" name="Author.Initials">
    <vt:lpwstr>kf</vt:lpwstr>
  </property>
  <property fmtid="{D5CDD505-2E9C-101B-9397-08002B2CF9AE}" pid="6" name="Author.Name">
    <vt:lpwstr>Katja Furrer</vt:lpwstr>
  </property>
  <property fmtid="{D5CDD505-2E9C-101B-9397-08002B2CF9AE}" pid="7" name="BM_Subject">
    <vt:lpwstr/>
  </property>
  <property fmtid="{D5CDD505-2E9C-101B-9397-08002B2CF9AE}" pid="8" name="Contactperson.Direct Fax">
    <vt:lpwstr/>
  </property>
  <property fmtid="{D5CDD505-2E9C-101B-9397-08002B2CF9AE}" pid="9" name="Contactperson.Direct Phone">
    <vt:lpwstr/>
  </property>
  <property fmtid="{D5CDD505-2E9C-101B-9397-08002B2CF9AE}" pid="10" name="Contactperson.DirectFax">
    <vt:lpwstr/>
  </property>
  <property fmtid="{D5CDD505-2E9C-101B-9397-08002B2CF9AE}" pid="11" name="Contactperson.DirectPhone">
    <vt:lpwstr>031 868 81 82</vt:lpwstr>
  </property>
  <property fmtid="{D5CDD505-2E9C-101B-9397-08002B2CF9AE}" pid="12" name="Contactperson.EMail">
    <vt:lpwstr>furrer.k@muenchenbuchsee.ch</vt:lpwstr>
  </property>
  <property fmtid="{D5CDD505-2E9C-101B-9397-08002B2CF9AE}" pid="13" name="Contactperson.Function">
    <vt:lpwstr>Höhere Sachbearbeiterin Soziales</vt:lpwstr>
  </property>
  <property fmtid="{D5CDD505-2E9C-101B-9397-08002B2CF9AE}" pid="14" name="Contactperson.Name">
    <vt:lpwstr>Katja Furrer</vt:lpwstr>
  </property>
  <property fmtid="{D5CDD505-2E9C-101B-9397-08002B2CF9AE}" pid="15" name="Doc.Date">
    <vt:lpwstr>Datum</vt:lpwstr>
  </property>
  <property fmtid="{D5CDD505-2E9C-101B-9397-08002B2CF9AE}" pid="16" name="Doc.Document">
    <vt:lpwstr>Dokument</vt:lpwstr>
  </property>
  <property fmtid="{D5CDD505-2E9C-101B-9397-08002B2CF9AE}" pid="17" name="Doc.Facsimile">
    <vt:lpwstr>Telefax</vt:lpwstr>
  </property>
  <property fmtid="{D5CDD505-2E9C-101B-9397-08002B2CF9AE}" pid="18" name="Doc.Letter">
    <vt:lpwstr>Brief</vt:lpwstr>
  </property>
  <property fmtid="{D5CDD505-2E9C-101B-9397-08002B2CF9AE}" pid="19" name="Doc.Page">
    <vt:lpwstr>Seite</vt:lpwstr>
  </property>
  <property fmtid="{D5CDD505-2E9C-101B-9397-08002B2CF9AE}" pid="20" name="Doc.Regarding">
    <vt:lpwstr>betreffend</vt:lpwstr>
  </property>
  <property fmtid="{D5CDD505-2E9C-101B-9397-08002B2CF9AE}" pid="21" name="Doc.Subject">
    <vt:lpwstr>[Betreff]</vt:lpwstr>
  </property>
  <property fmtid="{D5CDD505-2E9C-101B-9397-08002B2CF9AE}" pid="22" name="Doc.Telephone">
    <vt:lpwstr>Telefon</vt:lpwstr>
  </property>
  <property fmtid="{D5CDD505-2E9C-101B-9397-08002B2CF9AE}" pid="23" name="Doc.Text">
    <vt:lpwstr>[Text]</vt:lpwstr>
  </property>
  <property fmtid="{D5CDD505-2E9C-101B-9397-08002B2CF9AE}" pid="24" name="Organisation.Address1">
    <vt:lpwstr>Bernstrasse 8</vt:lpwstr>
  </property>
  <property fmtid="{D5CDD505-2E9C-101B-9397-08002B2CF9AE}" pid="25" name="Organisation.Address2">
    <vt:lpwstr>Postfach 328</vt:lpwstr>
  </property>
  <property fmtid="{D5CDD505-2E9C-101B-9397-08002B2CF9AE}" pid="26" name="Organisation.Address3">
    <vt:lpwstr>3053 Münchenbuchsee</vt:lpwstr>
  </property>
  <property fmtid="{D5CDD505-2E9C-101B-9397-08002B2CF9AE}" pid="27" name="Organisation.Address4">
    <vt:lpwstr/>
  </property>
  <property fmtid="{D5CDD505-2E9C-101B-9397-08002B2CF9AE}" pid="28" name="Organisation.Address5">
    <vt:lpwstr/>
  </property>
  <property fmtid="{D5CDD505-2E9C-101B-9397-08002B2CF9AE}" pid="29" name="Organisation.Address6">
    <vt:lpwstr/>
  </property>
  <property fmtid="{D5CDD505-2E9C-101B-9397-08002B2CF9AE}" pid="30" name="Organisation.City">
    <vt:lpwstr/>
  </property>
  <property fmtid="{D5CDD505-2E9C-101B-9397-08002B2CF9AE}" pid="31" name="Organisation.Country">
    <vt:lpwstr/>
  </property>
  <property fmtid="{D5CDD505-2E9C-101B-9397-08002B2CF9AE}" pid="32" name="Organisation.Department">
    <vt:lpwstr/>
  </property>
  <property fmtid="{D5CDD505-2E9C-101B-9397-08002B2CF9AE}" pid="33" name="Organisation.Email">
    <vt:lpwstr>praesidial@muenchenbuchsee.ch</vt:lpwstr>
  </property>
  <property fmtid="{D5CDD505-2E9C-101B-9397-08002B2CF9AE}" pid="34" name="Organisation.Fax">
    <vt:lpwstr>031 868 81 00</vt:lpwstr>
  </property>
  <property fmtid="{D5CDD505-2E9C-101B-9397-08002B2CF9AE}" pid="35" name="Organisation.Footer1">
    <vt:lpwstr/>
  </property>
  <property fmtid="{D5CDD505-2E9C-101B-9397-08002B2CF9AE}" pid="36" name="Organisation.Gemeinde">
    <vt:lpwstr>Einwohnergemeinde Münchenbuchsee</vt:lpwstr>
  </property>
  <property fmtid="{D5CDD505-2E9C-101B-9397-08002B2CF9AE}" pid="37" name="Organisation.Internet">
    <vt:lpwstr>www.muenchenbuchsee.ch</vt:lpwstr>
  </property>
  <property fmtid="{D5CDD505-2E9C-101B-9397-08002B2CF9AE}" pid="38" name="Organisation.Organisation">
    <vt:lpwstr>RESSORT SOZIALES</vt:lpwstr>
  </property>
  <property fmtid="{D5CDD505-2E9C-101B-9397-08002B2CF9AE}" pid="39" name="Organisation.Telefon">
    <vt:lpwstr>031 868 81 70</vt:lpwstr>
  </property>
  <property fmtid="{D5CDD505-2E9C-101B-9397-08002B2CF9AE}" pid="40" name="Outputprofile.External.Copy">
    <vt:lpwstr/>
  </property>
  <property fmtid="{D5CDD505-2E9C-101B-9397-08002B2CF9AE}" pid="41" name="Outputprofile.External.Draft">
    <vt:lpwstr/>
  </property>
  <property fmtid="{D5CDD505-2E9C-101B-9397-08002B2CF9AE}" pid="42" name="Outputprofile.Internal.Copy">
    <vt:lpwstr/>
  </property>
  <property fmtid="{D5CDD505-2E9C-101B-9397-08002B2CF9AE}" pid="43" name="Outputprofile.Internal.Draft">
    <vt:lpwstr/>
  </property>
  <property fmtid="{D5CDD505-2E9C-101B-9397-08002B2CF9AE}" pid="44" name="Outputprofile.Internal.Original">
    <vt:lpwstr/>
  </property>
  <property fmtid="{D5CDD505-2E9C-101B-9397-08002B2CF9AE}" pid="45" name="OutputStatus">
    <vt:lpwstr>OutputStatus</vt:lpwstr>
  </property>
  <property fmtid="{D5CDD505-2E9C-101B-9397-08002B2CF9AE}" pid="46" name="Recipient">
    <vt:lpwstr/>
  </property>
  <property fmtid="{D5CDD505-2E9C-101B-9397-08002B2CF9AE}" pid="47" name="Recipient.EMail">
    <vt:lpwstr/>
  </property>
  <property fmtid="{D5CDD505-2E9C-101B-9397-08002B2CF9AE}" pid="48" name="Signature1.Function">
    <vt:lpwstr>Höhere Sachbearbeiterin Soziales</vt:lpwstr>
  </property>
  <property fmtid="{D5CDD505-2E9C-101B-9397-08002B2CF9AE}" pid="49" name="Signature1.FunctionSignature">
    <vt:lpwstr/>
  </property>
  <property fmtid="{D5CDD505-2E9C-101B-9397-08002B2CF9AE}" pid="50" name="Signature1.FunctionUnterschrift">
    <vt:lpwstr>Höhere Sachbearbeiterin Soziales</vt:lpwstr>
  </property>
  <property fmtid="{D5CDD505-2E9C-101B-9397-08002B2CF9AE}" pid="51" name="Signature1.Name">
    <vt:lpwstr>Katja Furrer</vt:lpwstr>
  </property>
  <property fmtid="{D5CDD505-2E9C-101B-9397-08002B2CF9AE}" pid="52" name="Signature2.Function">
    <vt:lpwstr/>
  </property>
  <property fmtid="{D5CDD505-2E9C-101B-9397-08002B2CF9AE}" pid="53" name="Signature2.FunctionSignature">
    <vt:lpwstr/>
  </property>
  <property fmtid="{D5CDD505-2E9C-101B-9397-08002B2CF9AE}" pid="54" name="Signature2.FunctionUnterschrift">
    <vt:lpwstr/>
  </property>
  <property fmtid="{D5CDD505-2E9C-101B-9397-08002B2CF9AE}" pid="55" name="Signature2.Name">
    <vt:lpwstr/>
  </property>
  <property fmtid="{D5CDD505-2E9C-101B-9397-08002B2CF9AE}" pid="56" name="Toolbar.Email">
    <vt:lpwstr>Toolbar.Email</vt:lpwstr>
  </property>
  <property fmtid="{D5CDD505-2E9C-101B-9397-08002B2CF9AE}" pid="57" name="Unbenannt">
    <vt:lpwstr/>
  </property>
</Properties>
</file>